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603A0" w14:textId="77777777" w:rsidR="006235DF" w:rsidRPr="007B5832" w:rsidRDefault="006235DF" w:rsidP="006235DF">
      <w:pPr>
        <w:spacing w:after="240"/>
        <w:rPr>
          <w:rFonts w:ascii="Arial" w:eastAsia="Times New Roman" w:hAnsi="Arial" w:cs="Arial"/>
          <w:lang w:val="es-ES_tradnl"/>
        </w:rPr>
      </w:pPr>
    </w:p>
    <w:p w14:paraId="1B95E592" w14:textId="77777777" w:rsidR="006235DF" w:rsidRPr="007B5832" w:rsidRDefault="006235DF" w:rsidP="006235DF">
      <w:pPr>
        <w:spacing w:before="100" w:after="100"/>
        <w:jc w:val="center"/>
        <w:rPr>
          <w:rFonts w:ascii="Arial" w:hAnsi="Arial" w:cs="Arial"/>
          <w:b/>
          <w:bCs/>
          <w:lang w:val="es-ES_tradnl"/>
        </w:rPr>
      </w:pPr>
    </w:p>
    <w:p w14:paraId="6094E0B6" w14:textId="77777777" w:rsidR="00274561" w:rsidRPr="007B5832" w:rsidRDefault="00274561" w:rsidP="00274561">
      <w:pPr>
        <w:pStyle w:val="NormalWeb"/>
        <w:spacing w:beforeAutospacing="0" w:afterAutospacing="0"/>
        <w:jc w:val="center"/>
        <w:rPr>
          <w:rFonts w:ascii="Arial" w:hAnsi="Arial" w:cs="Arial"/>
          <w:b/>
          <w:bCs/>
          <w:sz w:val="24"/>
          <w:szCs w:val="24"/>
          <w:lang w:val="es-ES_tradnl"/>
        </w:rPr>
      </w:pPr>
      <w:r w:rsidRPr="007B5832">
        <w:rPr>
          <w:rFonts w:ascii="Arial" w:hAnsi="Arial" w:cs="Arial"/>
          <w:b/>
          <w:bCs/>
          <w:sz w:val="24"/>
          <w:szCs w:val="24"/>
          <w:lang w:val="es-ES_tradnl"/>
        </w:rPr>
        <w:t>BRIEF</w:t>
      </w:r>
    </w:p>
    <w:p w14:paraId="4A7D9BAE" w14:textId="77777777" w:rsidR="00274561" w:rsidRPr="007B5832" w:rsidRDefault="007C47B1" w:rsidP="00094503">
      <w:pPr>
        <w:pStyle w:val="NormalWeb"/>
        <w:spacing w:beforeAutospacing="0" w:afterAutospacing="0"/>
        <w:jc w:val="center"/>
        <w:rPr>
          <w:rFonts w:ascii="Arial" w:hAnsi="Arial" w:cs="Arial"/>
          <w:sz w:val="24"/>
          <w:szCs w:val="24"/>
          <w:lang w:val="es-ES_tradnl"/>
        </w:rPr>
      </w:pPr>
      <w:r w:rsidRPr="007B5832">
        <w:rPr>
          <w:rFonts w:ascii="Arial" w:hAnsi="Arial" w:cs="Arial"/>
          <w:b/>
          <w:bCs/>
          <w:sz w:val="24"/>
          <w:szCs w:val="24"/>
          <w:lang w:val="es-ES_tradnl"/>
        </w:rPr>
        <w:t>Desafío Postobón-Todos P</w:t>
      </w:r>
      <w:r w:rsidR="00274561" w:rsidRPr="007B5832">
        <w:rPr>
          <w:rFonts w:ascii="Arial" w:hAnsi="Arial" w:cs="Arial"/>
          <w:b/>
          <w:bCs/>
          <w:sz w:val="24"/>
          <w:szCs w:val="24"/>
          <w:lang w:val="es-ES_tradnl"/>
        </w:rPr>
        <w:t>odemos 2</w:t>
      </w:r>
    </w:p>
    <w:p w14:paraId="4FCA3BD3" w14:textId="77777777" w:rsidR="00274561" w:rsidRPr="007B5832" w:rsidRDefault="00274561" w:rsidP="00274561">
      <w:pPr>
        <w:rPr>
          <w:rFonts w:ascii="Arial" w:eastAsia="Times New Roman" w:hAnsi="Arial" w:cs="Arial"/>
          <w:lang w:val="es-ES_tradnl"/>
        </w:rPr>
      </w:pPr>
    </w:p>
    <w:p w14:paraId="1C65F0C9" w14:textId="77777777" w:rsidR="00274561" w:rsidRPr="007B5832" w:rsidRDefault="007C47B1" w:rsidP="00094503">
      <w:pPr>
        <w:spacing w:before="100" w:after="280"/>
        <w:jc w:val="center"/>
        <w:rPr>
          <w:rFonts w:ascii="Arial" w:hAnsi="Arial" w:cs="Arial"/>
          <w:b/>
          <w:bCs/>
          <w:i/>
          <w:iCs/>
          <w:lang w:val="es-ES_tradnl"/>
        </w:rPr>
      </w:pPr>
      <w:r w:rsidRPr="007B5832">
        <w:rPr>
          <w:rFonts w:ascii="Arial" w:hAnsi="Arial" w:cs="Arial"/>
          <w:b/>
          <w:bCs/>
          <w:i/>
          <w:iCs/>
          <w:lang w:val="es-ES_tradnl"/>
        </w:rPr>
        <w:t>Desarrollo de soluciones innovadoras con alto impacto social que promuevan la adquisición de hábitos de vida responsables para alimentarse</w:t>
      </w:r>
      <w:bookmarkStart w:id="0" w:name="_GoBack"/>
      <w:bookmarkEnd w:id="0"/>
      <w:r w:rsidRPr="007B5832">
        <w:rPr>
          <w:rFonts w:ascii="Arial" w:hAnsi="Arial" w:cs="Arial"/>
          <w:b/>
          <w:bCs/>
          <w:i/>
          <w:iCs/>
          <w:lang w:val="es-ES_tradnl"/>
        </w:rPr>
        <w:t xml:space="preserve"> bien y vivir bien,  mover el cuerpo y la mente, y consumir consciente y sosteniblemente</w:t>
      </w:r>
    </w:p>
    <w:p w14:paraId="0DD30E6A" w14:textId="77777777" w:rsidR="00274561" w:rsidRPr="007B5832" w:rsidRDefault="007C47B1" w:rsidP="00274561">
      <w:pPr>
        <w:pStyle w:val="NormalWeb"/>
        <w:spacing w:beforeAutospacing="0" w:afterAutospacing="0"/>
        <w:jc w:val="center"/>
        <w:rPr>
          <w:rFonts w:ascii="Arial" w:hAnsi="Arial" w:cs="Arial"/>
          <w:sz w:val="24"/>
          <w:szCs w:val="24"/>
          <w:lang w:val="es-ES_tradnl"/>
        </w:rPr>
      </w:pPr>
      <w:r w:rsidRPr="007B5832">
        <w:rPr>
          <w:rFonts w:ascii="Arial" w:hAnsi="Arial" w:cs="Arial"/>
          <w:b/>
          <w:bCs/>
          <w:sz w:val="24"/>
          <w:szCs w:val="24"/>
          <w:lang w:val="es-ES_tradnl"/>
        </w:rPr>
        <w:t>Septiembre 2016</w:t>
      </w:r>
    </w:p>
    <w:p w14:paraId="74DC9F3E" w14:textId="77777777" w:rsidR="00B30A60" w:rsidRPr="007B5832" w:rsidRDefault="00B30A60" w:rsidP="00274561">
      <w:pPr>
        <w:pStyle w:val="NormalWeb"/>
        <w:spacing w:beforeAutospacing="0" w:afterAutospacing="0"/>
        <w:jc w:val="both"/>
        <w:rPr>
          <w:rFonts w:ascii="Arial" w:hAnsi="Arial" w:cs="Arial"/>
          <w:b/>
          <w:bCs/>
          <w:sz w:val="24"/>
          <w:szCs w:val="24"/>
          <w:lang w:val="es-ES_tradnl"/>
        </w:rPr>
      </w:pPr>
    </w:p>
    <w:p w14:paraId="4ED60A34"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b/>
          <w:bCs/>
          <w:sz w:val="24"/>
          <w:szCs w:val="24"/>
          <w:lang w:val="es-ES_tradnl"/>
        </w:rPr>
        <w:t xml:space="preserve">Contexto general </w:t>
      </w:r>
    </w:p>
    <w:p w14:paraId="04525053" w14:textId="77777777" w:rsidR="00D82118"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El mundo hoy marcha a otro ri</w:t>
      </w:r>
      <w:r w:rsidR="00D82118" w:rsidRPr="007B5832">
        <w:rPr>
          <w:rFonts w:ascii="Arial" w:hAnsi="Arial" w:cs="Arial"/>
          <w:sz w:val="24"/>
          <w:szCs w:val="24"/>
          <w:lang w:val="es-ES_tradnl"/>
        </w:rPr>
        <w:t xml:space="preserve">tmo. Hay una dicotomía entre los estilos de vida que imponen las dinámicas económicas y sociales y los verdaderos </w:t>
      </w:r>
      <w:r w:rsidR="00CF3527" w:rsidRPr="007B5832">
        <w:rPr>
          <w:rFonts w:ascii="Arial" w:hAnsi="Arial" w:cs="Arial"/>
          <w:sz w:val="24"/>
          <w:szCs w:val="24"/>
          <w:lang w:val="es-ES_tradnl"/>
        </w:rPr>
        <w:t>hábitos responsables que lleven a una vida marcada por el bienestar.</w:t>
      </w:r>
    </w:p>
    <w:p w14:paraId="64E0350D" w14:textId="77777777" w:rsidR="007C47B1" w:rsidRPr="007B5832" w:rsidRDefault="00CF3527"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Si bien</w:t>
      </w:r>
      <w:r w:rsidR="00274561" w:rsidRPr="007B5832">
        <w:rPr>
          <w:rFonts w:ascii="Arial" w:hAnsi="Arial" w:cs="Arial"/>
          <w:sz w:val="24"/>
          <w:szCs w:val="24"/>
          <w:lang w:val="es-ES_tradnl"/>
        </w:rPr>
        <w:t xml:space="preserve"> un segmento de la población ha empezado a cambiar y se preocupa por mantener un buen </w:t>
      </w:r>
      <w:r w:rsidRPr="007B5832">
        <w:rPr>
          <w:rFonts w:ascii="Arial" w:hAnsi="Arial" w:cs="Arial"/>
          <w:sz w:val="24"/>
          <w:szCs w:val="24"/>
          <w:lang w:val="es-ES_tradnl"/>
        </w:rPr>
        <w:t xml:space="preserve">estado físico, ir al gimnasio, </w:t>
      </w:r>
      <w:r w:rsidR="00274561" w:rsidRPr="007B5832">
        <w:rPr>
          <w:rFonts w:ascii="Arial" w:hAnsi="Arial" w:cs="Arial"/>
          <w:sz w:val="24"/>
          <w:szCs w:val="24"/>
          <w:lang w:val="es-ES_tradnl"/>
        </w:rPr>
        <w:t xml:space="preserve">practicar algún deporte </w:t>
      </w:r>
      <w:r w:rsidR="00D82118" w:rsidRPr="007B5832">
        <w:rPr>
          <w:rFonts w:ascii="Arial" w:hAnsi="Arial" w:cs="Arial"/>
          <w:sz w:val="24"/>
          <w:szCs w:val="24"/>
          <w:lang w:val="es-ES_tradnl"/>
        </w:rPr>
        <w:t>y</w:t>
      </w:r>
      <w:r w:rsidRPr="007B5832">
        <w:rPr>
          <w:rFonts w:ascii="Arial" w:hAnsi="Arial" w:cs="Arial"/>
          <w:sz w:val="24"/>
          <w:szCs w:val="24"/>
          <w:lang w:val="es-ES_tradnl"/>
        </w:rPr>
        <w:t xml:space="preserve"> alimentarse de forma adecuada </w:t>
      </w:r>
      <w:r w:rsidR="00D82118" w:rsidRPr="007B5832">
        <w:rPr>
          <w:rFonts w:ascii="Arial" w:hAnsi="Arial" w:cs="Arial"/>
          <w:sz w:val="24"/>
          <w:szCs w:val="24"/>
          <w:lang w:val="es-ES_tradnl"/>
        </w:rPr>
        <w:t>para se</w:t>
      </w:r>
      <w:r w:rsidRPr="007B5832">
        <w:rPr>
          <w:rFonts w:ascii="Arial" w:hAnsi="Arial" w:cs="Arial"/>
          <w:sz w:val="24"/>
          <w:szCs w:val="24"/>
          <w:lang w:val="es-ES_tradnl"/>
        </w:rPr>
        <w:t xml:space="preserve">ntirse bien y disfrutar la vida, hay otro lado en el que está </w:t>
      </w:r>
      <w:r w:rsidR="00D82118" w:rsidRPr="007B5832">
        <w:rPr>
          <w:rFonts w:ascii="Arial" w:hAnsi="Arial" w:cs="Arial"/>
          <w:sz w:val="24"/>
          <w:szCs w:val="24"/>
          <w:lang w:val="es-ES_tradnl"/>
        </w:rPr>
        <w:t>gran parte de la población</w:t>
      </w:r>
      <w:r w:rsidRPr="007B5832">
        <w:rPr>
          <w:rFonts w:ascii="Arial" w:hAnsi="Arial" w:cs="Arial"/>
          <w:sz w:val="24"/>
          <w:szCs w:val="24"/>
          <w:lang w:val="es-ES_tradnl"/>
        </w:rPr>
        <w:t>,</w:t>
      </w:r>
      <w:r w:rsidR="00D82118" w:rsidRPr="007B5832">
        <w:rPr>
          <w:rFonts w:ascii="Arial" w:hAnsi="Arial" w:cs="Arial"/>
          <w:sz w:val="24"/>
          <w:szCs w:val="24"/>
          <w:lang w:val="es-ES_tradnl"/>
        </w:rPr>
        <w:t xml:space="preserve"> que se ha desconectado del bienestar </w:t>
      </w:r>
      <w:r w:rsidR="007C47B1" w:rsidRPr="007B5832">
        <w:rPr>
          <w:rFonts w:ascii="Arial" w:hAnsi="Arial" w:cs="Arial"/>
          <w:sz w:val="24"/>
          <w:szCs w:val="24"/>
          <w:lang w:val="es-ES_tradnl"/>
        </w:rPr>
        <w:t xml:space="preserve">bajo la sombrilla de los malos hábitos alimenticios y la falta de ejercicio. </w:t>
      </w:r>
    </w:p>
    <w:p w14:paraId="086016B5" w14:textId="77777777" w:rsidR="007C47B1" w:rsidRPr="007B5832" w:rsidRDefault="007C47B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La</w:t>
      </w:r>
      <w:r w:rsidR="00274561" w:rsidRPr="007B5832">
        <w:rPr>
          <w:rFonts w:ascii="Arial" w:hAnsi="Arial" w:cs="Arial"/>
          <w:sz w:val="24"/>
          <w:szCs w:val="24"/>
          <w:lang w:val="es-ES_tradnl"/>
        </w:rPr>
        <w:t xml:space="preserve"> brecha entre ambas situaciones se </w:t>
      </w:r>
      <w:r w:rsidR="00CF3527" w:rsidRPr="007B5832">
        <w:rPr>
          <w:rFonts w:ascii="Arial" w:hAnsi="Arial" w:cs="Arial"/>
          <w:sz w:val="24"/>
          <w:szCs w:val="24"/>
          <w:lang w:val="es-ES_tradnl"/>
        </w:rPr>
        <w:t xml:space="preserve">amplía si se tiene en cuenta las limitaciones en recursos </w:t>
      </w:r>
      <w:r w:rsidRPr="007B5832">
        <w:rPr>
          <w:rFonts w:ascii="Arial" w:hAnsi="Arial" w:cs="Arial"/>
          <w:sz w:val="24"/>
          <w:szCs w:val="24"/>
          <w:lang w:val="es-ES_tradnl"/>
        </w:rPr>
        <w:t xml:space="preserve">por parte de </w:t>
      </w:r>
      <w:r w:rsidR="00274561" w:rsidRPr="007B5832">
        <w:rPr>
          <w:rFonts w:ascii="Arial" w:hAnsi="Arial" w:cs="Arial"/>
          <w:sz w:val="24"/>
          <w:szCs w:val="24"/>
          <w:lang w:val="es-ES_tradnl"/>
        </w:rPr>
        <w:t xml:space="preserve">los segmentos </w:t>
      </w:r>
      <w:r w:rsidR="00CF3527" w:rsidRPr="007B5832">
        <w:rPr>
          <w:rFonts w:ascii="Arial" w:hAnsi="Arial" w:cs="Arial"/>
          <w:sz w:val="24"/>
          <w:szCs w:val="24"/>
          <w:lang w:val="es-ES_tradnl"/>
        </w:rPr>
        <w:t xml:space="preserve">más vulnerables de la población, lo que les impide </w:t>
      </w:r>
      <w:r w:rsidR="00274561" w:rsidRPr="007B5832">
        <w:rPr>
          <w:rFonts w:ascii="Arial" w:hAnsi="Arial" w:cs="Arial"/>
          <w:sz w:val="24"/>
          <w:szCs w:val="24"/>
          <w:lang w:val="es-ES_tradnl"/>
        </w:rPr>
        <w:t xml:space="preserve">acceder </w:t>
      </w:r>
      <w:r w:rsidR="00CF3527" w:rsidRPr="007B5832">
        <w:rPr>
          <w:rFonts w:ascii="Arial" w:hAnsi="Arial" w:cs="Arial"/>
          <w:sz w:val="24"/>
          <w:szCs w:val="24"/>
          <w:lang w:val="es-ES_tradnl"/>
        </w:rPr>
        <w:t>a información, alimentos</w:t>
      </w:r>
      <w:r w:rsidR="00274561" w:rsidRPr="007B5832">
        <w:rPr>
          <w:rFonts w:ascii="Arial" w:hAnsi="Arial" w:cs="Arial"/>
          <w:sz w:val="24"/>
          <w:szCs w:val="24"/>
          <w:lang w:val="es-ES_tradnl"/>
        </w:rPr>
        <w:t xml:space="preserve"> balanceados</w:t>
      </w:r>
      <w:r w:rsidRPr="007B5832">
        <w:rPr>
          <w:rFonts w:ascii="Arial" w:hAnsi="Arial" w:cs="Arial"/>
          <w:sz w:val="24"/>
          <w:szCs w:val="24"/>
          <w:lang w:val="es-ES_tradnl"/>
        </w:rPr>
        <w:t xml:space="preserve">, actividades </w:t>
      </w:r>
      <w:r w:rsidR="00274561" w:rsidRPr="007B5832">
        <w:rPr>
          <w:rFonts w:ascii="Arial" w:hAnsi="Arial" w:cs="Arial"/>
          <w:sz w:val="24"/>
          <w:szCs w:val="24"/>
          <w:lang w:val="es-ES_tradnl"/>
        </w:rPr>
        <w:t>que permitan mover el cuerpo y la mente</w:t>
      </w:r>
      <w:r w:rsidRPr="007B5832">
        <w:rPr>
          <w:rFonts w:ascii="Arial" w:hAnsi="Arial" w:cs="Arial"/>
          <w:sz w:val="24"/>
          <w:szCs w:val="24"/>
          <w:lang w:val="es-ES_tradnl"/>
        </w:rPr>
        <w:t xml:space="preserve"> y oportunidades para consumir conscientemente.</w:t>
      </w:r>
    </w:p>
    <w:p w14:paraId="6953CF34" w14:textId="77777777" w:rsidR="00094503" w:rsidRPr="007B5832" w:rsidRDefault="00094503"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Esta brecha ha dejado un espacio propicio para </w:t>
      </w:r>
      <w:r w:rsidR="00274561" w:rsidRPr="007B5832">
        <w:rPr>
          <w:rFonts w:ascii="Arial" w:hAnsi="Arial" w:cs="Arial"/>
          <w:sz w:val="24"/>
          <w:szCs w:val="24"/>
          <w:lang w:val="es-ES_tradnl"/>
        </w:rPr>
        <w:t>problemas de salud públi</w:t>
      </w:r>
      <w:r w:rsidR="00CF3527" w:rsidRPr="007B5832">
        <w:rPr>
          <w:rFonts w:ascii="Arial" w:hAnsi="Arial" w:cs="Arial"/>
          <w:sz w:val="24"/>
          <w:szCs w:val="24"/>
          <w:lang w:val="es-ES_tradnl"/>
        </w:rPr>
        <w:t>ca</w:t>
      </w:r>
      <w:r w:rsidRPr="007B5832">
        <w:rPr>
          <w:rFonts w:ascii="Arial" w:hAnsi="Arial" w:cs="Arial"/>
          <w:sz w:val="24"/>
          <w:szCs w:val="24"/>
          <w:lang w:val="es-ES_tradnl"/>
        </w:rPr>
        <w:t xml:space="preserve"> los cuales han sido documentados </w:t>
      </w:r>
      <w:r w:rsidR="00CF3527" w:rsidRPr="007B5832">
        <w:rPr>
          <w:rFonts w:ascii="Arial" w:hAnsi="Arial" w:cs="Arial"/>
          <w:sz w:val="24"/>
          <w:szCs w:val="24"/>
          <w:lang w:val="es-ES_tradnl"/>
        </w:rPr>
        <w:t xml:space="preserve">académicamente sin conclusiones definitivas, </w:t>
      </w:r>
      <w:r w:rsidRPr="007B5832">
        <w:rPr>
          <w:rFonts w:ascii="Arial" w:hAnsi="Arial" w:cs="Arial"/>
          <w:sz w:val="24"/>
          <w:szCs w:val="24"/>
          <w:lang w:val="es-ES_tradnl"/>
        </w:rPr>
        <w:t>bajo la perspectiva de señalar productos de consumo masivo como los detonantes y causantes de la situación, excluyendo de la discusión las verdaderas motivaciones para que esto suceda.</w:t>
      </w:r>
    </w:p>
    <w:p w14:paraId="4F40F999" w14:textId="77777777" w:rsidR="00094503"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Si bien </w:t>
      </w:r>
      <w:r w:rsidR="00094503" w:rsidRPr="007B5832">
        <w:rPr>
          <w:rFonts w:ascii="Arial" w:hAnsi="Arial" w:cs="Arial"/>
          <w:sz w:val="24"/>
          <w:szCs w:val="24"/>
          <w:lang w:val="es-ES_tradnl"/>
        </w:rPr>
        <w:t xml:space="preserve">en Colombia </w:t>
      </w:r>
      <w:r w:rsidRPr="007B5832">
        <w:rPr>
          <w:rFonts w:ascii="Arial" w:hAnsi="Arial" w:cs="Arial"/>
          <w:sz w:val="24"/>
          <w:szCs w:val="24"/>
          <w:lang w:val="es-ES_tradnl"/>
        </w:rPr>
        <w:t xml:space="preserve">existe una Política y un Plan de Seguridad Alimentaria y Nutricional, los indicadores </w:t>
      </w:r>
      <w:r w:rsidR="00CF3527" w:rsidRPr="007B5832">
        <w:rPr>
          <w:rFonts w:ascii="Arial" w:hAnsi="Arial" w:cs="Arial"/>
          <w:sz w:val="24"/>
          <w:szCs w:val="24"/>
          <w:lang w:val="es-ES_tradnl"/>
        </w:rPr>
        <w:t>de salud pública en este aspecto no son los mejores</w:t>
      </w:r>
      <w:r w:rsidR="00F35374" w:rsidRPr="007B5832">
        <w:rPr>
          <w:rStyle w:val="FootnoteReference"/>
          <w:rFonts w:ascii="Arial" w:hAnsi="Arial" w:cs="Arial"/>
          <w:sz w:val="24"/>
          <w:szCs w:val="24"/>
          <w:lang w:val="es-ES_tradnl"/>
        </w:rPr>
        <w:footnoteReference w:id="1"/>
      </w:r>
      <w:r w:rsidR="00094503" w:rsidRPr="007B5832">
        <w:rPr>
          <w:rFonts w:ascii="Arial" w:hAnsi="Arial" w:cs="Arial"/>
          <w:sz w:val="24"/>
          <w:szCs w:val="24"/>
          <w:lang w:val="es-ES_tradnl"/>
        </w:rPr>
        <w:t xml:space="preserve">, probablemente porque </w:t>
      </w:r>
      <w:r w:rsidRPr="007B5832">
        <w:rPr>
          <w:rFonts w:ascii="Arial" w:hAnsi="Arial" w:cs="Arial"/>
          <w:sz w:val="24"/>
          <w:szCs w:val="24"/>
          <w:lang w:val="es-ES_tradnl"/>
        </w:rPr>
        <w:t>las soluciones y sus en</w:t>
      </w:r>
      <w:r w:rsidR="00F35374" w:rsidRPr="007B5832">
        <w:rPr>
          <w:rFonts w:ascii="Arial" w:hAnsi="Arial" w:cs="Arial"/>
          <w:sz w:val="24"/>
          <w:szCs w:val="24"/>
          <w:lang w:val="es-ES_tradnl"/>
        </w:rPr>
        <w:t>foques siguen siendo los mismos</w:t>
      </w:r>
      <w:r w:rsidR="00094503" w:rsidRPr="007B5832">
        <w:rPr>
          <w:rFonts w:ascii="Arial" w:hAnsi="Arial" w:cs="Arial"/>
          <w:sz w:val="24"/>
          <w:szCs w:val="24"/>
          <w:lang w:val="es-ES_tradnl"/>
        </w:rPr>
        <w:t>, lo cual no permite brindar soluciones al grueso de la población.</w:t>
      </w:r>
    </w:p>
    <w:p w14:paraId="0AB43827" w14:textId="77777777" w:rsidR="00094503" w:rsidRPr="007B5832" w:rsidRDefault="00CF3527"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lastRenderedPageBreak/>
        <w:t xml:space="preserve">A esto se sume esa gran cantidad de </w:t>
      </w:r>
      <w:r w:rsidR="00094503" w:rsidRPr="007B5832">
        <w:rPr>
          <w:rFonts w:ascii="Arial" w:hAnsi="Arial" w:cs="Arial"/>
          <w:sz w:val="24"/>
          <w:szCs w:val="24"/>
          <w:lang w:val="es-ES_tradnl"/>
        </w:rPr>
        <w:t>estudios que se han enfocado en resaltar las implicaciones negativas que exi</w:t>
      </w:r>
      <w:r w:rsidRPr="007B5832">
        <w:rPr>
          <w:rFonts w:ascii="Arial" w:hAnsi="Arial" w:cs="Arial"/>
          <w:sz w:val="24"/>
          <w:szCs w:val="24"/>
          <w:lang w:val="es-ES_tradnl"/>
        </w:rPr>
        <w:t xml:space="preserve">sten en términos nutricionales. Estos estudios no </w:t>
      </w:r>
      <w:r w:rsidR="00094503" w:rsidRPr="007B5832">
        <w:rPr>
          <w:rFonts w:ascii="Arial" w:hAnsi="Arial" w:cs="Arial"/>
          <w:sz w:val="24"/>
          <w:szCs w:val="24"/>
          <w:lang w:val="es-ES_tradnl"/>
        </w:rPr>
        <w:t xml:space="preserve">abordar la </w:t>
      </w:r>
      <w:r w:rsidRPr="007B5832">
        <w:rPr>
          <w:rFonts w:ascii="Arial" w:hAnsi="Arial" w:cs="Arial"/>
          <w:sz w:val="24"/>
          <w:szCs w:val="24"/>
          <w:lang w:val="es-ES_tradnl"/>
        </w:rPr>
        <w:t xml:space="preserve">problemática de forma integral </w:t>
      </w:r>
      <w:r w:rsidR="00094503" w:rsidRPr="007B5832">
        <w:rPr>
          <w:rFonts w:ascii="Arial" w:hAnsi="Arial" w:cs="Arial"/>
          <w:sz w:val="24"/>
          <w:szCs w:val="24"/>
          <w:lang w:val="es-ES_tradnl"/>
        </w:rPr>
        <w:t xml:space="preserve">pues obvian la forma como los individuos fundamentan sus propias decisiones, los limitantes a los que se enfrentan y el entorno social en el que viven. </w:t>
      </w:r>
      <w:r w:rsidRPr="007B5832">
        <w:rPr>
          <w:rFonts w:ascii="Arial" w:hAnsi="Arial" w:cs="Arial"/>
          <w:sz w:val="24"/>
          <w:szCs w:val="24"/>
          <w:lang w:val="es-ES_tradnl"/>
        </w:rPr>
        <w:t>Son estudios que no miden el contexto.</w:t>
      </w:r>
    </w:p>
    <w:p w14:paraId="3EDAF447" w14:textId="77777777" w:rsidR="002E6D8D" w:rsidRPr="007B5832" w:rsidRDefault="00274561"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Citando a John Duperly, de la Facultad de Medicina de la Universidad de los Andes, </w:t>
      </w:r>
      <w:r w:rsidRPr="007B5832">
        <w:rPr>
          <w:rFonts w:ascii="Arial" w:hAnsi="Arial" w:cs="Arial"/>
          <w:i/>
          <w:sz w:val="24"/>
          <w:szCs w:val="24"/>
          <w:lang w:val="es-ES_tradnl"/>
        </w:rPr>
        <w:t>“No hay grandes diferencias en el promedio de calorías que comíamos hace 30 o 40 años y las que consumimos hoy día. Hemos enfocado nuestra energía en reducir la ingesta calórica invirtiendo millones de dólares en el desarrollo de medicamentos para controlar el apetito y hasta cirugías que modifican o extraen fragmentos del estómago con resultados frustrantes a largo plazo”.</w:t>
      </w:r>
      <w:r w:rsidRPr="007B5832">
        <w:rPr>
          <w:rFonts w:ascii="Arial" w:hAnsi="Arial" w:cs="Arial"/>
          <w:sz w:val="24"/>
          <w:szCs w:val="24"/>
          <w:lang w:val="es-ES_tradnl"/>
        </w:rPr>
        <w:t xml:space="preserve"> </w:t>
      </w:r>
    </w:p>
    <w:p w14:paraId="70DA25E6" w14:textId="77777777" w:rsidR="00274561" w:rsidRPr="007B5832" w:rsidRDefault="00274561"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Esto refleja que la prevención y el manejo de los problemas de salud pública requieren un abordaje integral, más allá́ de la simple restricción calórica </w:t>
      </w:r>
      <w:r w:rsidR="00C80A21" w:rsidRPr="007B5832">
        <w:rPr>
          <w:rFonts w:ascii="Arial" w:hAnsi="Arial" w:cs="Arial"/>
          <w:sz w:val="24"/>
          <w:szCs w:val="24"/>
          <w:lang w:val="es-ES_tradnl"/>
        </w:rPr>
        <w:t>o</w:t>
      </w:r>
      <w:r w:rsidRPr="007B5832">
        <w:rPr>
          <w:rFonts w:ascii="Arial" w:hAnsi="Arial" w:cs="Arial"/>
          <w:sz w:val="24"/>
          <w:szCs w:val="24"/>
          <w:lang w:val="es-ES_tradnl"/>
        </w:rPr>
        <w:t xml:space="preserve"> la implementación de un enfoque prohibitivo. </w:t>
      </w:r>
      <w:r w:rsidR="002E6D8D" w:rsidRPr="007B5832">
        <w:rPr>
          <w:rFonts w:ascii="Arial" w:hAnsi="Arial" w:cs="Arial"/>
          <w:sz w:val="24"/>
          <w:szCs w:val="24"/>
          <w:lang w:val="es-ES_tradnl"/>
        </w:rPr>
        <w:t xml:space="preserve">Es cierto que no es suficiente con comer de forma más saludable, ingerir más frutas y verduras, hacer más ejercicio o reducir la ingesta de alcohol. Lo más acertado, entonces, es tener claro que el balance entre lo que se come y las calorías que se queman por medio del ejercicio, debe ser algo sostenible. </w:t>
      </w:r>
    </w:p>
    <w:p w14:paraId="7BECEE26" w14:textId="77777777" w:rsidR="002E6D8D" w:rsidRPr="007B5832" w:rsidRDefault="002E6D8D" w:rsidP="00094503">
      <w:pPr>
        <w:pStyle w:val="NormalWeb"/>
        <w:spacing w:beforeAutospacing="0" w:afterAutospacing="0"/>
        <w:jc w:val="both"/>
        <w:rPr>
          <w:rFonts w:ascii="Arial" w:hAnsi="Arial" w:cs="Arial"/>
          <w:sz w:val="24"/>
          <w:szCs w:val="24"/>
          <w:lang w:val="es-ES_tradnl"/>
        </w:rPr>
      </w:pPr>
    </w:p>
    <w:p w14:paraId="4B7922E9" w14:textId="77777777" w:rsidR="00274561" w:rsidRPr="007B5832" w:rsidRDefault="002E6D8D" w:rsidP="00274561">
      <w:pPr>
        <w:pStyle w:val="NormalWeb"/>
        <w:spacing w:beforeAutospacing="0" w:afterAutospacing="0"/>
        <w:jc w:val="both"/>
        <w:rPr>
          <w:rFonts w:ascii="Arial" w:hAnsi="Arial" w:cs="Arial"/>
          <w:sz w:val="24"/>
          <w:szCs w:val="24"/>
          <w:lang w:val="es-ES_tradnl"/>
        </w:rPr>
      </w:pPr>
      <w:r w:rsidRPr="007B5832">
        <w:rPr>
          <w:rFonts w:ascii="Arial" w:hAnsi="Arial" w:cs="Arial"/>
          <w:b/>
          <w:bCs/>
          <w:sz w:val="24"/>
          <w:szCs w:val="24"/>
          <w:lang w:val="es-ES_tradnl"/>
        </w:rPr>
        <w:t xml:space="preserve">Peso, </w:t>
      </w:r>
      <w:r w:rsidR="00C80A21" w:rsidRPr="007B5832">
        <w:rPr>
          <w:rFonts w:ascii="Arial" w:hAnsi="Arial" w:cs="Arial"/>
          <w:b/>
          <w:bCs/>
          <w:sz w:val="24"/>
          <w:szCs w:val="24"/>
          <w:lang w:val="es-ES_tradnl"/>
        </w:rPr>
        <w:t>a</w:t>
      </w:r>
      <w:r w:rsidR="00274561" w:rsidRPr="007B5832">
        <w:rPr>
          <w:rFonts w:ascii="Arial" w:hAnsi="Arial" w:cs="Arial"/>
          <w:b/>
          <w:bCs/>
          <w:sz w:val="24"/>
          <w:szCs w:val="24"/>
          <w:lang w:val="es-ES_tradnl"/>
        </w:rPr>
        <w:t xml:space="preserve">ctividad </w:t>
      </w:r>
      <w:r w:rsidR="00C80A21" w:rsidRPr="007B5832">
        <w:rPr>
          <w:rFonts w:ascii="Arial" w:hAnsi="Arial" w:cs="Arial"/>
          <w:b/>
          <w:bCs/>
          <w:sz w:val="24"/>
          <w:szCs w:val="24"/>
          <w:lang w:val="es-ES_tradnl"/>
        </w:rPr>
        <w:t>f</w:t>
      </w:r>
      <w:r w:rsidR="00274561" w:rsidRPr="007B5832">
        <w:rPr>
          <w:rFonts w:ascii="Arial" w:hAnsi="Arial" w:cs="Arial"/>
          <w:b/>
          <w:bCs/>
          <w:sz w:val="24"/>
          <w:szCs w:val="24"/>
          <w:lang w:val="es-ES_tradnl"/>
        </w:rPr>
        <w:t>ísica</w:t>
      </w:r>
      <w:r w:rsidRPr="007B5832">
        <w:rPr>
          <w:rFonts w:ascii="Arial" w:hAnsi="Arial" w:cs="Arial"/>
          <w:b/>
          <w:bCs/>
          <w:sz w:val="24"/>
          <w:szCs w:val="24"/>
          <w:lang w:val="es-ES_tradnl"/>
        </w:rPr>
        <w:t xml:space="preserve"> y nutrición</w:t>
      </w:r>
    </w:p>
    <w:p w14:paraId="013D2F46" w14:textId="77777777" w:rsidR="002E6D8D" w:rsidRPr="007B5832" w:rsidRDefault="00274561"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Cada vez más</w:t>
      </w:r>
      <w:r w:rsidR="00257FC8" w:rsidRPr="007B5832">
        <w:rPr>
          <w:rFonts w:ascii="Arial" w:hAnsi="Arial" w:cs="Arial"/>
          <w:sz w:val="24"/>
          <w:szCs w:val="24"/>
          <w:lang w:val="es-ES_tradnl"/>
        </w:rPr>
        <w:t>,</w:t>
      </w:r>
      <w:r w:rsidR="003168E7" w:rsidRPr="007B5832">
        <w:rPr>
          <w:rFonts w:ascii="Arial" w:hAnsi="Arial" w:cs="Arial"/>
          <w:sz w:val="24"/>
          <w:szCs w:val="24"/>
          <w:lang w:val="es-ES_tradnl"/>
        </w:rPr>
        <w:t xml:space="preserve"> el peso es </w:t>
      </w:r>
      <w:r w:rsidR="002E6D8D" w:rsidRPr="007B5832">
        <w:rPr>
          <w:rFonts w:ascii="Arial" w:hAnsi="Arial" w:cs="Arial"/>
          <w:sz w:val="24"/>
          <w:szCs w:val="24"/>
          <w:lang w:val="es-ES_tradnl"/>
        </w:rPr>
        <w:t>relevante en la vida de las personas. B</w:t>
      </w:r>
      <w:r w:rsidRPr="007B5832">
        <w:rPr>
          <w:rFonts w:ascii="Arial" w:hAnsi="Arial" w:cs="Arial"/>
          <w:sz w:val="24"/>
          <w:szCs w:val="24"/>
          <w:lang w:val="es-ES_tradnl"/>
        </w:rPr>
        <w:t>ien sea por cuestión de físico</w:t>
      </w:r>
      <w:r w:rsidR="00C80A21" w:rsidRPr="007B5832">
        <w:rPr>
          <w:rFonts w:ascii="Arial" w:hAnsi="Arial" w:cs="Arial"/>
          <w:sz w:val="24"/>
          <w:szCs w:val="24"/>
          <w:lang w:val="es-ES_tradnl"/>
        </w:rPr>
        <w:t xml:space="preserve">, </w:t>
      </w:r>
      <w:r w:rsidRPr="007B5832">
        <w:rPr>
          <w:rFonts w:ascii="Arial" w:hAnsi="Arial" w:cs="Arial"/>
          <w:sz w:val="24"/>
          <w:szCs w:val="24"/>
          <w:lang w:val="es-ES_tradnl"/>
        </w:rPr>
        <w:t>salud</w:t>
      </w:r>
      <w:r w:rsidR="00C80A21" w:rsidRPr="007B5832">
        <w:rPr>
          <w:rFonts w:ascii="Arial" w:hAnsi="Arial" w:cs="Arial"/>
          <w:sz w:val="24"/>
          <w:szCs w:val="24"/>
          <w:lang w:val="es-ES_tradnl"/>
        </w:rPr>
        <w:t xml:space="preserve"> o estética</w:t>
      </w:r>
      <w:r w:rsidRPr="007B5832">
        <w:rPr>
          <w:rFonts w:ascii="Arial" w:hAnsi="Arial" w:cs="Arial"/>
          <w:sz w:val="24"/>
          <w:szCs w:val="24"/>
          <w:lang w:val="es-ES_tradnl"/>
        </w:rPr>
        <w:t xml:space="preserve">, las nuevas generaciones </w:t>
      </w:r>
      <w:r w:rsidR="00C80A21" w:rsidRPr="007B5832">
        <w:rPr>
          <w:rFonts w:ascii="Arial" w:hAnsi="Arial" w:cs="Arial"/>
          <w:sz w:val="24"/>
          <w:szCs w:val="24"/>
          <w:lang w:val="es-ES_tradnl"/>
        </w:rPr>
        <w:t>dan</w:t>
      </w:r>
      <w:r w:rsidRPr="007B5832">
        <w:rPr>
          <w:rFonts w:ascii="Arial" w:hAnsi="Arial" w:cs="Arial"/>
          <w:sz w:val="24"/>
          <w:szCs w:val="24"/>
          <w:lang w:val="es-ES_tradnl"/>
        </w:rPr>
        <w:t xml:space="preserve"> mayor preponderancia a</w:t>
      </w:r>
      <w:r w:rsidR="002E6D8D" w:rsidRPr="007B5832">
        <w:rPr>
          <w:rFonts w:ascii="Arial" w:hAnsi="Arial" w:cs="Arial"/>
          <w:sz w:val="24"/>
          <w:szCs w:val="24"/>
          <w:lang w:val="es-ES_tradnl"/>
        </w:rPr>
        <w:t xml:space="preserve"> sentirse mejor y el peso es un argumento para esto. </w:t>
      </w:r>
    </w:p>
    <w:p w14:paraId="234B2FC0" w14:textId="77777777" w:rsidR="00274561" w:rsidRPr="007B5832" w:rsidRDefault="002E6D8D"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Además, n</w:t>
      </w:r>
      <w:r w:rsidR="00274561" w:rsidRPr="007B5832">
        <w:rPr>
          <w:rFonts w:ascii="Arial" w:hAnsi="Arial" w:cs="Arial"/>
          <w:sz w:val="24"/>
          <w:szCs w:val="24"/>
          <w:lang w:val="es-ES_tradnl"/>
        </w:rPr>
        <w:t>o es ningún secreto que una mayor actividad física mejora la salud al reducir el riesgo de contraer un sinnúmero de enfermedades</w:t>
      </w:r>
      <w:r w:rsidR="00257FC8" w:rsidRPr="007B5832">
        <w:rPr>
          <w:rFonts w:ascii="Arial" w:hAnsi="Arial" w:cs="Arial"/>
          <w:sz w:val="24"/>
          <w:szCs w:val="24"/>
          <w:lang w:val="es-ES_tradnl"/>
        </w:rPr>
        <w:t>,</w:t>
      </w:r>
      <w:r w:rsidR="00274561" w:rsidRPr="007B5832">
        <w:rPr>
          <w:rFonts w:ascii="Arial" w:hAnsi="Arial" w:cs="Arial"/>
          <w:sz w:val="24"/>
          <w:szCs w:val="24"/>
          <w:lang w:val="es-ES_tradnl"/>
        </w:rPr>
        <w:t xml:space="preserve"> proporciona mayor energía para hacer actividades físicas y disfrutarlas</w:t>
      </w:r>
      <w:r w:rsidR="00257FC8" w:rsidRPr="007B5832">
        <w:rPr>
          <w:rFonts w:ascii="Arial" w:hAnsi="Arial" w:cs="Arial"/>
          <w:sz w:val="24"/>
          <w:szCs w:val="24"/>
          <w:lang w:val="es-ES_tradnl"/>
        </w:rPr>
        <w:t xml:space="preserve">, </w:t>
      </w:r>
      <w:r w:rsidR="00274561" w:rsidRPr="007B5832">
        <w:rPr>
          <w:rFonts w:ascii="Arial" w:hAnsi="Arial" w:cs="Arial"/>
          <w:sz w:val="24"/>
          <w:szCs w:val="24"/>
          <w:lang w:val="es-ES_tradnl"/>
        </w:rPr>
        <w:t xml:space="preserve">mejora el estado de ánimo y permite a muchos rendir más en el trabajo. </w:t>
      </w:r>
    </w:p>
    <w:p w14:paraId="1673AFBF" w14:textId="77777777" w:rsidR="002E6D8D" w:rsidRPr="007B5832" w:rsidRDefault="002E6D8D" w:rsidP="00094503">
      <w:pPr>
        <w:pStyle w:val="NormalWeb"/>
        <w:spacing w:beforeAutospacing="0" w:afterAutospacing="0"/>
        <w:jc w:val="both"/>
        <w:rPr>
          <w:rFonts w:ascii="Arial" w:hAnsi="Arial" w:cs="Arial"/>
          <w:sz w:val="24"/>
          <w:szCs w:val="24"/>
          <w:lang w:val="es-ES_tradnl"/>
        </w:rPr>
      </w:pPr>
      <w:r w:rsidRPr="007B5832">
        <w:rPr>
          <w:rFonts w:ascii="Arial" w:hAnsi="Arial" w:cs="Arial"/>
          <w:bCs/>
          <w:sz w:val="24"/>
          <w:szCs w:val="24"/>
          <w:lang w:val="es-ES_tradnl"/>
        </w:rPr>
        <w:t xml:space="preserve">A esto se suma la </w:t>
      </w:r>
      <w:r w:rsidR="003168E7" w:rsidRPr="007B5832">
        <w:rPr>
          <w:rFonts w:ascii="Arial" w:hAnsi="Arial" w:cs="Arial"/>
          <w:sz w:val="24"/>
          <w:szCs w:val="24"/>
          <w:lang w:val="es-ES_tradnl"/>
        </w:rPr>
        <w:t>alimentación adecuada</w:t>
      </w:r>
      <w:r w:rsidR="00274561" w:rsidRPr="007B5832">
        <w:rPr>
          <w:rFonts w:ascii="Arial" w:hAnsi="Arial" w:cs="Arial"/>
          <w:sz w:val="24"/>
          <w:szCs w:val="24"/>
          <w:lang w:val="es-ES_tradnl"/>
        </w:rPr>
        <w:t xml:space="preserve"> </w:t>
      </w:r>
      <w:r w:rsidRPr="007B5832">
        <w:rPr>
          <w:rFonts w:ascii="Arial" w:hAnsi="Arial" w:cs="Arial"/>
          <w:sz w:val="24"/>
          <w:szCs w:val="24"/>
          <w:lang w:val="es-ES_tradnl"/>
        </w:rPr>
        <w:t>como elemento</w:t>
      </w:r>
      <w:r w:rsidR="00274561" w:rsidRPr="007B5832">
        <w:rPr>
          <w:rFonts w:ascii="Arial" w:hAnsi="Arial" w:cs="Arial"/>
          <w:sz w:val="24"/>
          <w:szCs w:val="24"/>
          <w:lang w:val="es-ES_tradnl"/>
        </w:rPr>
        <w:t xml:space="preserve"> clave para llevar un mejor estilo de vida en cualquier lugar del mundo. </w:t>
      </w:r>
    </w:p>
    <w:p w14:paraId="6F29ECF1" w14:textId="77777777" w:rsidR="00274561" w:rsidRPr="007B5832" w:rsidRDefault="002E6D8D"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Sin embargo, </w:t>
      </w:r>
      <w:r w:rsidR="003168E7" w:rsidRPr="007B5832">
        <w:rPr>
          <w:rFonts w:ascii="Arial" w:hAnsi="Arial" w:cs="Arial"/>
          <w:sz w:val="24"/>
          <w:szCs w:val="24"/>
          <w:lang w:val="es-ES_tradnl"/>
        </w:rPr>
        <w:t>las comunidades vulnerables</w:t>
      </w:r>
      <w:r w:rsidR="00274561" w:rsidRPr="007B5832">
        <w:rPr>
          <w:rFonts w:ascii="Arial" w:hAnsi="Arial" w:cs="Arial"/>
          <w:sz w:val="24"/>
          <w:szCs w:val="24"/>
          <w:lang w:val="es-ES_tradnl"/>
        </w:rPr>
        <w:t xml:space="preserve"> </w:t>
      </w:r>
      <w:r w:rsidRPr="007B5832">
        <w:rPr>
          <w:rFonts w:ascii="Arial" w:hAnsi="Arial" w:cs="Arial"/>
          <w:sz w:val="24"/>
          <w:szCs w:val="24"/>
          <w:lang w:val="es-ES_tradnl"/>
        </w:rPr>
        <w:t xml:space="preserve">son </w:t>
      </w:r>
      <w:r w:rsidR="00274561" w:rsidRPr="007B5832">
        <w:rPr>
          <w:rFonts w:ascii="Arial" w:hAnsi="Arial" w:cs="Arial"/>
          <w:sz w:val="24"/>
          <w:szCs w:val="24"/>
          <w:lang w:val="es-ES_tradnl"/>
        </w:rPr>
        <w:t xml:space="preserve">las que menos acceso tienen </w:t>
      </w:r>
      <w:r w:rsidR="003168E7" w:rsidRPr="007B5832">
        <w:rPr>
          <w:rFonts w:ascii="Arial" w:hAnsi="Arial" w:cs="Arial"/>
          <w:sz w:val="24"/>
          <w:szCs w:val="24"/>
          <w:lang w:val="es-ES_tradnl"/>
        </w:rPr>
        <w:t>a una alimentación balanceada</w:t>
      </w:r>
      <w:r w:rsidR="00AD0FDB" w:rsidRPr="007B5832">
        <w:rPr>
          <w:rFonts w:ascii="Arial" w:hAnsi="Arial" w:cs="Arial"/>
          <w:sz w:val="24"/>
          <w:szCs w:val="24"/>
          <w:lang w:val="es-ES_tradnl"/>
        </w:rPr>
        <w:t xml:space="preserve"> que les ayude</w:t>
      </w:r>
      <w:r w:rsidR="00274561" w:rsidRPr="007B5832">
        <w:rPr>
          <w:rFonts w:ascii="Arial" w:hAnsi="Arial" w:cs="Arial"/>
          <w:sz w:val="24"/>
          <w:szCs w:val="24"/>
          <w:lang w:val="es-ES_tradnl"/>
        </w:rPr>
        <w:t xml:space="preserve"> a tener </w:t>
      </w:r>
      <w:r w:rsidR="00AD0FDB" w:rsidRPr="007B5832">
        <w:rPr>
          <w:rFonts w:ascii="Arial" w:hAnsi="Arial" w:cs="Arial"/>
          <w:sz w:val="24"/>
          <w:szCs w:val="24"/>
          <w:lang w:val="es-ES_tradnl"/>
        </w:rPr>
        <w:t xml:space="preserve">bienestar y a pesar de que cada vez </w:t>
      </w:r>
      <w:r w:rsidR="00274561" w:rsidRPr="007B5832">
        <w:rPr>
          <w:rFonts w:ascii="Arial" w:hAnsi="Arial" w:cs="Arial"/>
          <w:sz w:val="24"/>
          <w:szCs w:val="24"/>
          <w:lang w:val="es-ES_tradnl"/>
        </w:rPr>
        <w:t>hay más mercados que ofrecen una serie de productos de consumo que pueden contribuir a una vida saludable</w:t>
      </w:r>
      <w:r w:rsidR="00AD0FDB" w:rsidRPr="007B5832">
        <w:rPr>
          <w:rFonts w:ascii="Arial" w:hAnsi="Arial" w:cs="Arial"/>
          <w:sz w:val="24"/>
          <w:szCs w:val="24"/>
          <w:lang w:val="es-ES_tradnl"/>
        </w:rPr>
        <w:t xml:space="preserve"> el acceso es muy limitado, siendo paradójicamente, los s</w:t>
      </w:r>
      <w:r w:rsidR="00274561" w:rsidRPr="007B5832">
        <w:rPr>
          <w:rFonts w:ascii="Arial" w:hAnsi="Arial" w:cs="Arial"/>
          <w:sz w:val="24"/>
          <w:szCs w:val="24"/>
          <w:lang w:val="es-ES_tradnl"/>
        </w:rPr>
        <w:t xml:space="preserve">egmentos </w:t>
      </w:r>
      <w:r w:rsidR="003168E7" w:rsidRPr="007B5832">
        <w:rPr>
          <w:rFonts w:ascii="Arial" w:hAnsi="Arial" w:cs="Arial"/>
          <w:sz w:val="24"/>
          <w:szCs w:val="24"/>
          <w:lang w:val="es-ES_tradnl"/>
        </w:rPr>
        <w:t>de la población</w:t>
      </w:r>
      <w:r w:rsidR="00AD0FDB" w:rsidRPr="007B5832">
        <w:rPr>
          <w:rFonts w:ascii="Arial" w:hAnsi="Arial" w:cs="Arial"/>
          <w:sz w:val="24"/>
          <w:szCs w:val="24"/>
          <w:lang w:val="es-ES_tradnl"/>
        </w:rPr>
        <w:t xml:space="preserve"> más reducidos, pero con</w:t>
      </w:r>
      <w:r w:rsidR="00274561" w:rsidRPr="007B5832">
        <w:rPr>
          <w:rFonts w:ascii="Arial" w:hAnsi="Arial" w:cs="Arial"/>
          <w:sz w:val="24"/>
          <w:szCs w:val="24"/>
          <w:lang w:val="es-ES_tradnl"/>
        </w:rPr>
        <w:t xml:space="preserve"> </w:t>
      </w:r>
      <w:r w:rsidR="00C80A21" w:rsidRPr="007B5832">
        <w:rPr>
          <w:rFonts w:ascii="Arial" w:hAnsi="Arial" w:cs="Arial"/>
          <w:sz w:val="24"/>
          <w:szCs w:val="24"/>
          <w:lang w:val="es-ES_tradnl"/>
        </w:rPr>
        <w:t xml:space="preserve">más </w:t>
      </w:r>
      <w:r w:rsidR="00274561" w:rsidRPr="007B5832">
        <w:rPr>
          <w:rFonts w:ascii="Arial" w:hAnsi="Arial" w:cs="Arial"/>
          <w:sz w:val="24"/>
          <w:szCs w:val="24"/>
          <w:lang w:val="es-ES_tradnl"/>
        </w:rPr>
        <w:t>recursos</w:t>
      </w:r>
      <w:r w:rsidR="00AD0FDB" w:rsidRPr="007B5832">
        <w:rPr>
          <w:rFonts w:ascii="Arial" w:hAnsi="Arial" w:cs="Arial"/>
          <w:sz w:val="24"/>
          <w:szCs w:val="24"/>
          <w:lang w:val="es-ES_tradnl"/>
        </w:rPr>
        <w:t xml:space="preserve">, los que </w:t>
      </w:r>
      <w:r w:rsidR="00274561" w:rsidRPr="007B5832">
        <w:rPr>
          <w:rFonts w:ascii="Arial" w:hAnsi="Arial" w:cs="Arial"/>
          <w:sz w:val="24"/>
          <w:szCs w:val="24"/>
          <w:lang w:val="es-ES_tradnl"/>
        </w:rPr>
        <w:t>obtienen los beneficios de consumir estos productos cuando los verdaderamente vulnerables son quienes normalmente re</w:t>
      </w:r>
      <w:r w:rsidR="00AD0FDB" w:rsidRPr="007B5832">
        <w:rPr>
          <w:rFonts w:ascii="Arial" w:hAnsi="Arial" w:cs="Arial"/>
          <w:sz w:val="24"/>
          <w:szCs w:val="24"/>
          <w:lang w:val="es-ES_tradnl"/>
        </w:rPr>
        <w:t>quieren más de estos productos para suplir condiciones nutricionales básicas.</w:t>
      </w:r>
      <w:r w:rsidR="00274561" w:rsidRPr="007B5832">
        <w:rPr>
          <w:rFonts w:ascii="Arial" w:hAnsi="Arial" w:cs="Arial"/>
          <w:sz w:val="24"/>
          <w:szCs w:val="24"/>
          <w:lang w:val="es-ES_tradnl"/>
        </w:rPr>
        <w:t> </w:t>
      </w:r>
    </w:p>
    <w:p w14:paraId="3673C4BD"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b/>
          <w:bCs/>
          <w:sz w:val="24"/>
          <w:szCs w:val="24"/>
          <w:lang w:val="es-ES_tradnl"/>
        </w:rPr>
        <w:t xml:space="preserve">Contexto local </w:t>
      </w:r>
    </w:p>
    <w:p w14:paraId="124F472D" w14:textId="77777777" w:rsidR="00C80A2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La más reciente Encuesta Nacional de la Situación Nutricional en Colombia (ENSIN) de 2010, señala que el 34,6% de los adultos en Colombia tienen </w:t>
      </w:r>
      <w:r w:rsidRPr="007B5832">
        <w:rPr>
          <w:rFonts w:ascii="Arial" w:hAnsi="Arial" w:cs="Arial"/>
          <w:sz w:val="24"/>
          <w:szCs w:val="24"/>
          <w:lang w:val="es-ES_tradnl"/>
        </w:rPr>
        <w:lastRenderedPageBreak/>
        <w:t xml:space="preserve">sobrepeso y 16,5% presentan obesidad. Por otro lado, solamente 53,5% realizan el mínimo recomendado de actividad física diaria por la OMS. </w:t>
      </w:r>
    </w:p>
    <w:p w14:paraId="066A4BE3" w14:textId="77777777" w:rsidR="00C80A21" w:rsidRPr="007B5832" w:rsidRDefault="00C80A21" w:rsidP="00C80A21">
      <w:pPr>
        <w:pStyle w:val="NormalWeb"/>
        <w:jc w:val="both"/>
        <w:rPr>
          <w:rFonts w:ascii="Arial" w:hAnsi="Arial" w:cs="Arial"/>
          <w:sz w:val="24"/>
          <w:szCs w:val="24"/>
          <w:lang w:val="es-ES_tradnl"/>
        </w:rPr>
      </w:pPr>
      <w:r w:rsidRPr="007B5832">
        <w:rPr>
          <w:rFonts w:ascii="Arial" w:hAnsi="Arial" w:cs="Arial"/>
          <w:sz w:val="24"/>
          <w:szCs w:val="24"/>
          <w:lang w:val="es-ES_tradnl"/>
        </w:rPr>
        <w:t xml:space="preserve">Además, el sedentarismo –la falta de actividad física- es un componente importante en el aumento de peso. Actualmente, Colombia </w:t>
      </w:r>
      <w:r w:rsidR="00AD0FDB" w:rsidRPr="007B5832">
        <w:rPr>
          <w:rFonts w:ascii="Arial" w:hAnsi="Arial" w:cs="Arial"/>
          <w:sz w:val="24"/>
          <w:szCs w:val="24"/>
          <w:lang w:val="es-ES_tradnl"/>
        </w:rPr>
        <w:t>es</w:t>
      </w:r>
      <w:r w:rsidRPr="007B5832">
        <w:rPr>
          <w:rFonts w:ascii="Arial" w:hAnsi="Arial" w:cs="Arial"/>
          <w:sz w:val="24"/>
          <w:szCs w:val="24"/>
          <w:lang w:val="es-ES_tradnl"/>
        </w:rPr>
        <w:t xml:space="preserve"> el segundo país más sedentario del mundo. </w:t>
      </w:r>
      <w:proofErr w:type="gramStart"/>
      <w:r w:rsidR="00AD0FDB" w:rsidRPr="007B5832">
        <w:rPr>
          <w:rFonts w:ascii="Arial" w:hAnsi="Arial" w:cs="Arial"/>
          <w:sz w:val="24"/>
          <w:szCs w:val="24"/>
        </w:rPr>
        <w:t>E</w:t>
      </w:r>
      <w:r w:rsidRPr="007B5832">
        <w:rPr>
          <w:rFonts w:ascii="Arial" w:hAnsi="Arial" w:cs="Arial"/>
          <w:sz w:val="24"/>
          <w:szCs w:val="24"/>
        </w:rPr>
        <w:t xml:space="preserve">l 46% de la </w:t>
      </w:r>
      <w:proofErr w:type="spellStart"/>
      <w:r w:rsidRPr="007B5832">
        <w:rPr>
          <w:rFonts w:ascii="Arial" w:hAnsi="Arial" w:cs="Arial"/>
          <w:sz w:val="24"/>
          <w:szCs w:val="24"/>
        </w:rPr>
        <w:t>población</w:t>
      </w:r>
      <w:proofErr w:type="spellEnd"/>
      <w:r w:rsidRPr="007B5832">
        <w:rPr>
          <w:rFonts w:ascii="Arial" w:hAnsi="Arial" w:cs="Arial"/>
          <w:sz w:val="24"/>
          <w:szCs w:val="24"/>
        </w:rPr>
        <w:t xml:space="preserve"> </w:t>
      </w:r>
      <w:proofErr w:type="spellStart"/>
      <w:r w:rsidRPr="007B5832">
        <w:rPr>
          <w:rFonts w:ascii="Arial" w:hAnsi="Arial" w:cs="Arial"/>
          <w:sz w:val="24"/>
          <w:szCs w:val="24"/>
        </w:rPr>
        <w:t>colom</w:t>
      </w:r>
      <w:r w:rsidRPr="007B5832">
        <w:rPr>
          <w:rFonts w:ascii="Arial" w:hAnsi="Arial" w:cs="Arial"/>
          <w:sz w:val="24"/>
          <w:szCs w:val="24"/>
        </w:rPr>
        <w:softHyphen/>
        <w:t>biana</w:t>
      </w:r>
      <w:proofErr w:type="spellEnd"/>
      <w:r w:rsidRPr="007B5832">
        <w:rPr>
          <w:rFonts w:ascii="Arial" w:hAnsi="Arial" w:cs="Arial"/>
          <w:sz w:val="24"/>
          <w:szCs w:val="24"/>
        </w:rPr>
        <w:t xml:space="preserve"> </w:t>
      </w:r>
      <w:r w:rsidR="00AD0FDB" w:rsidRPr="007B5832">
        <w:rPr>
          <w:rFonts w:ascii="Arial" w:hAnsi="Arial" w:cs="Arial"/>
          <w:sz w:val="24"/>
          <w:szCs w:val="24"/>
        </w:rPr>
        <w:t>es</w:t>
      </w:r>
      <w:r w:rsidRPr="007B5832">
        <w:rPr>
          <w:rFonts w:ascii="Arial" w:hAnsi="Arial" w:cs="Arial"/>
          <w:sz w:val="24"/>
          <w:szCs w:val="24"/>
        </w:rPr>
        <w:t xml:space="preserve"> </w:t>
      </w:r>
      <w:proofErr w:type="spellStart"/>
      <w:r w:rsidRPr="007B5832">
        <w:rPr>
          <w:rFonts w:ascii="Arial" w:hAnsi="Arial" w:cs="Arial"/>
          <w:sz w:val="24"/>
          <w:szCs w:val="24"/>
        </w:rPr>
        <w:t>inactiva</w:t>
      </w:r>
      <w:proofErr w:type="spellEnd"/>
      <w:r w:rsidRPr="007B5832">
        <w:rPr>
          <w:rFonts w:ascii="Arial" w:hAnsi="Arial" w:cs="Arial"/>
          <w:sz w:val="24"/>
          <w:szCs w:val="24"/>
        </w:rPr>
        <w:t xml:space="preserve"> (ENSIN 2010).</w:t>
      </w:r>
      <w:proofErr w:type="gramEnd"/>
      <w:r w:rsidRPr="007B5832">
        <w:rPr>
          <w:rFonts w:ascii="Arial" w:hAnsi="Arial" w:cs="Arial"/>
          <w:sz w:val="24"/>
          <w:szCs w:val="24"/>
        </w:rPr>
        <w:t xml:space="preserve"> </w:t>
      </w:r>
    </w:p>
    <w:p w14:paraId="36EE0255" w14:textId="77777777" w:rsidR="00C80A21" w:rsidRPr="007B5832" w:rsidRDefault="00C80A21" w:rsidP="00AD0FDB">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Otro referente es el estudio </w:t>
      </w:r>
      <w:proofErr w:type="spellStart"/>
      <w:r w:rsidR="00AD0FDB" w:rsidRPr="007B5832">
        <w:rPr>
          <w:rFonts w:ascii="Arial" w:hAnsi="Arial" w:cs="Arial"/>
          <w:sz w:val="24"/>
          <w:szCs w:val="24"/>
          <w:lang w:val="es-ES_tradnl"/>
        </w:rPr>
        <w:t>Iscole</w:t>
      </w:r>
      <w:proofErr w:type="spellEnd"/>
      <w:r w:rsidR="00AD0FDB" w:rsidRPr="007B5832">
        <w:rPr>
          <w:rFonts w:ascii="Arial" w:hAnsi="Arial" w:cs="Arial"/>
          <w:sz w:val="24"/>
          <w:szCs w:val="24"/>
          <w:lang w:val="es-ES_tradnl"/>
        </w:rPr>
        <w:t xml:space="preserve"> </w:t>
      </w:r>
      <w:r w:rsidRPr="007B5832">
        <w:rPr>
          <w:rFonts w:ascii="Arial" w:hAnsi="Arial" w:cs="Arial"/>
          <w:sz w:val="24"/>
          <w:szCs w:val="24"/>
          <w:lang w:val="es-ES_tradnl"/>
        </w:rPr>
        <w:t>Bogotá́, que resalta varios factores que afectan el nivel de</w:t>
      </w:r>
      <w:r w:rsidR="00AD0FDB" w:rsidRPr="007B5832">
        <w:rPr>
          <w:rFonts w:ascii="Arial" w:hAnsi="Arial" w:cs="Arial"/>
          <w:sz w:val="24"/>
          <w:szCs w:val="24"/>
          <w:lang w:val="es-ES_tradnl"/>
        </w:rPr>
        <w:t xml:space="preserve"> actividad física en la familia. El estudio indica que </w:t>
      </w:r>
      <w:r w:rsidRPr="007B5832">
        <w:rPr>
          <w:rFonts w:ascii="Arial" w:hAnsi="Arial" w:cs="Arial"/>
          <w:sz w:val="24"/>
          <w:szCs w:val="24"/>
          <w:lang w:val="es-ES_tradnl"/>
        </w:rPr>
        <w:t xml:space="preserve">cerca del 50% de </w:t>
      </w:r>
      <w:r w:rsidR="00AD0FDB" w:rsidRPr="007B5832">
        <w:rPr>
          <w:rFonts w:ascii="Arial" w:hAnsi="Arial" w:cs="Arial"/>
          <w:sz w:val="24"/>
          <w:szCs w:val="24"/>
          <w:lang w:val="es-ES_tradnl"/>
        </w:rPr>
        <w:t>los padres de familia no realiza actividad física con sus hijos y, además, las preferencia alimentarias de los niños son copiadas de los padres.</w:t>
      </w:r>
    </w:p>
    <w:p w14:paraId="63DC3990" w14:textId="77777777" w:rsidR="00AD0FDB" w:rsidRPr="007B5832" w:rsidRDefault="00C80A21" w:rsidP="00152A44">
      <w:pPr>
        <w:pStyle w:val="NormalWeb"/>
        <w:jc w:val="both"/>
        <w:rPr>
          <w:rFonts w:ascii="Arial" w:hAnsi="Arial" w:cs="Arial"/>
          <w:sz w:val="24"/>
          <w:szCs w:val="24"/>
          <w:lang w:val="es-ES_tradnl"/>
        </w:rPr>
      </w:pPr>
      <w:r w:rsidRPr="007B5832">
        <w:rPr>
          <w:rFonts w:ascii="Arial" w:hAnsi="Arial" w:cs="Arial"/>
          <w:sz w:val="24"/>
          <w:szCs w:val="24"/>
          <w:lang w:val="es-ES_tradnl"/>
        </w:rPr>
        <w:t>Sin embargo, el fondo del asunto está en que la obesidad y el sobrepeso surgen por varias causas</w:t>
      </w:r>
      <w:r w:rsidR="00AD0FDB" w:rsidRPr="007B5832">
        <w:rPr>
          <w:rFonts w:ascii="Arial" w:hAnsi="Arial" w:cs="Arial"/>
          <w:sz w:val="24"/>
          <w:szCs w:val="24"/>
          <w:lang w:val="es-ES_tradnl"/>
        </w:rPr>
        <w:t xml:space="preserve">. Es decir, es un asunto </w:t>
      </w:r>
      <w:proofErr w:type="spellStart"/>
      <w:r w:rsidR="00AD0FDB" w:rsidRPr="007B5832">
        <w:rPr>
          <w:rFonts w:ascii="Arial" w:hAnsi="Arial" w:cs="Arial"/>
          <w:sz w:val="24"/>
          <w:szCs w:val="24"/>
          <w:lang w:val="es-ES_tradnl"/>
        </w:rPr>
        <w:t>multicausal</w:t>
      </w:r>
      <w:proofErr w:type="spellEnd"/>
      <w:r w:rsidR="00AD0FDB" w:rsidRPr="007B5832">
        <w:rPr>
          <w:rFonts w:ascii="Arial" w:hAnsi="Arial" w:cs="Arial"/>
          <w:sz w:val="24"/>
          <w:szCs w:val="24"/>
          <w:lang w:val="es-ES_tradnl"/>
        </w:rPr>
        <w:t xml:space="preserve">, en el cual hay que tener presente </w:t>
      </w:r>
      <w:r w:rsidRPr="007B5832">
        <w:rPr>
          <w:rFonts w:ascii="Arial" w:hAnsi="Arial" w:cs="Arial"/>
          <w:sz w:val="24"/>
          <w:szCs w:val="24"/>
          <w:lang w:val="es-ES_tradnl"/>
        </w:rPr>
        <w:t xml:space="preserve">factores que predisponen a las personas al sobrepeso </w:t>
      </w:r>
      <w:r w:rsidR="00AD0FDB" w:rsidRPr="007B5832">
        <w:rPr>
          <w:rFonts w:ascii="Arial" w:hAnsi="Arial" w:cs="Arial"/>
          <w:sz w:val="24"/>
          <w:szCs w:val="24"/>
          <w:lang w:val="es-ES_tradnl"/>
        </w:rPr>
        <w:t>como</w:t>
      </w:r>
      <w:r w:rsidRPr="007B5832">
        <w:rPr>
          <w:rFonts w:ascii="Arial" w:hAnsi="Arial" w:cs="Arial"/>
          <w:sz w:val="24"/>
          <w:szCs w:val="24"/>
          <w:lang w:val="es-ES_tradnl"/>
        </w:rPr>
        <w:t xml:space="preserve"> la genética, la cantidad de actividad física diaria</w:t>
      </w:r>
      <w:r w:rsidR="00AD0FDB" w:rsidRPr="007B5832">
        <w:rPr>
          <w:rFonts w:ascii="Arial" w:hAnsi="Arial" w:cs="Arial"/>
          <w:sz w:val="24"/>
          <w:szCs w:val="24"/>
          <w:lang w:val="es-ES_tradnl"/>
        </w:rPr>
        <w:t xml:space="preserve"> que realizan</w:t>
      </w:r>
      <w:r w:rsidRPr="007B5832">
        <w:rPr>
          <w:rFonts w:ascii="Arial" w:hAnsi="Arial" w:cs="Arial"/>
          <w:sz w:val="24"/>
          <w:szCs w:val="24"/>
          <w:lang w:val="es-ES_tradnl"/>
        </w:rPr>
        <w:t>, el tamaño de las porciones que consume</w:t>
      </w:r>
      <w:r w:rsidR="00AD0FDB" w:rsidRPr="007B5832">
        <w:rPr>
          <w:rFonts w:ascii="Arial" w:hAnsi="Arial" w:cs="Arial"/>
          <w:sz w:val="24"/>
          <w:szCs w:val="24"/>
          <w:lang w:val="es-ES_tradnl"/>
        </w:rPr>
        <w:t>n</w:t>
      </w:r>
      <w:r w:rsidRPr="007B5832">
        <w:rPr>
          <w:rFonts w:ascii="Arial" w:hAnsi="Arial" w:cs="Arial"/>
          <w:sz w:val="24"/>
          <w:szCs w:val="24"/>
          <w:lang w:val="es-ES_tradnl"/>
        </w:rPr>
        <w:t xml:space="preserve"> y la calidad de la dieta</w:t>
      </w:r>
      <w:r w:rsidR="00AD0FDB" w:rsidRPr="007B5832">
        <w:rPr>
          <w:rFonts w:ascii="Arial" w:hAnsi="Arial" w:cs="Arial"/>
          <w:sz w:val="24"/>
          <w:szCs w:val="24"/>
          <w:lang w:val="es-ES_tradnl"/>
        </w:rPr>
        <w:t xml:space="preserve"> que llevan</w:t>
      </w:r>
      <w:r w:rsidRPr="007B5832">
        <w:rPr>
          <w:rFonts w:ascii="Arial" w:hAnsi="Arial" w:cs="Arial"/>
          <w:sz w:val="24"/>
          <w:szCs w:val="24"/>
          <w:lang w:val="es-ES_tradnl"/>
        </w:rPr>
        <w:t>, entre otros</w:t>
      </w:r>
      <w:r w:rsidR="00AD0FDB" w:rsidRPr="007B5832">
        <w:rPr>
          <w:rFonts w:ascii="Arial" w:hAnsi="Arial" w:cs="Arial"/>
          <w:sz w:val="24"/>
          <w:szCs w:val="24"/>
          <w:lang w:val="es-ES_tradnl"/>
        </w:rPr>
        <w:t>.</w:t>
      </w:r>
    </w:p>
    <w:p w14:paraId="12993C7B" w14:textId="77777777" w:rsidR="00094503" w:rsidRPr="007B5832" w:rsidRDefault="00D859BD" w:rsidP="005B2478">
      <w:pPr>
        <w:pStyle w:val="NormalWeb"/>
        <w:jc w:val="both"/>
        <w:rPr>
          <w:rFonts w:ascii="Arial" w:hAnsi="Arial" w:cs="Arial"/>
          <w:b/>
          <w:sz w:val="24"/>
          <w:szCs w:val="24"/>
          <w:lang w:val="es-ES_tradnl"/>
        </w:rPr>
      </w:pPr>
      <w:r w:rsidRPr="007B5832">
        <w:rPr>
          <w:rFonts w:ascii="Arial" w:hAnsi="Arial" w:cs="Arial"/>
          <w:b/>
          <w:sz w:val="24"/>
          <w:szCs w:val="24"/>
          <w:lang w:val="es-ES_tradnl"/>
        </w:rPr>
        <w:t>La construcción de hábitos</w:t>
      </w:r>
      <w:r w:rsidR="00D82118" w:rsidRPr="007B5832">
        <w:rPr>
          <w:rFonts w:ascii="Arial" w:hAnsi="Arial" w:cs="Arial"/>
          <w:b/>
          <w:sz w:val="24"/>
          <w:szCs w:val="24"/>
          <w:lang w:val="es-ES_tradnl"/>
        </w:rPr>
        <w:t xml:space="preserve"> y el desafío que planteamos</w:t>
      </w:r>
    </w:p>
    <w:p w14:paraId="1BB1F521" w14:textId="77777777" w:rsidR="005B2478" w:rsidRPr="007B5832" w:rsidRDefault="00AD0FDB" w:rsidP="005B2478">
      <w:pPr>
        <w:pStyle w:val="NormalWeb"/>
        <w:jc w:val="both"/>
        <w:rPr>
          <w:rFonts w:ascii="Arial" w:hAnsi="Arial" w:cs="Arial"/>
          <w:sz w:val="24"/>
          <w:szCs w:val="24"/>
          <w:lang w:val="es-ES_tradnl"/>
        </w:rPr>
      </w:pPr>
      <w:r w:rsidRPr="007B5832">
        <w:rPr>
          <w:rFonts w:ascii="Arial" w:hAnsi="Arial" w:cs="Arial"/>
          <w:sz w:val="24"/>
          <w:szCs w:val="24"/>
          <w:lang w:val="es-ES_tradnl"/>
        </w:rPr>
        <w:t xml:space="preserve">De acuerdo con lo anterior, para frenar el aumento de la obesidad y el sobrepeso, se necesitan soluciones integrales que promuevan la cooperación entre todos y trabajar </w:t>
      </w:r>
      <w:r w:rsidR="005B2478" w:rsidRPr="007B5832">
        <w:rPr>
          <w:rFonts w:ascii="Arial" w:hAnsi="Arial" w:cs="Arial"/>
          <w:sz w:val="24"/>
          <w:szCs w:val="24"/>
          <w:lang w:val="es-ES_tradnl"/>
        </w:rPr>
        <w:t>conjuntamente para desarrollar una estrategia a gran escala que permita ge</w:t>
      </w:r>
      <w:r w:rsidR="00D859BD" w:rsidRPr="007B5832">
        <w:rPr>
          <w:rFonts w:ascii="Arial" w:hAnsi="Arial" w:cs="Arial"/>
          <w:sz w:val="24"/>
          <w:szCs w:val="24"/>
          <w:lang w:val="es-ES_tradnl"/>
        </w:rPr>
        <w:t>nerar un cambio en los hábitos de vida.</w:t>
      </w:r>
    </w:p>
    <w:p w14:paraId="1515C08B" w14:textId="77777777" w:rsidR="00AD0FDB" w:rsidRPr="007B5832" w:rsidRDefault="005B2478" w:rsidP="005B2478">
      <w:pPr>
        <w:pStyle w:val="NormalWeb"/>
        <w:jc w:val="both"/>
        <w:rPr>
          <w:rFonts w:ascii="Arial" w:hAnsi="Arial" w:cs="Arial"/>
          <w:sz w:val="24"/>
          <w:szCs w:val="24"/>
          <w:lang w:val="es-ES_tradnl"/>
        </w:rPr>
      </w:pPr>
      <w:r w:rsidRPr="007B5832">
        <w:rPr>
          <w:rFonts w:ascii="Arial" w:hAnsi="Arial" w:cs="Arial"/>
          <w:sz w:val="24"/>
          <w:szCs w:val="24"/>
          <w:lang w:val="es-ES_tradnl"/>
        </w:rPr>
        <w:t xml:space="preserve">Uno de los asuntos esenciales para asumir el reto de enfrentar los problemas relacionados con la falta de hábitos de vida </w:t>
      </w:r>
      <w:r w:rsidR="00D859BD" w:rsidRPr="007B5832">
        <w:rPr>
          <w:rFonts w:ascii="Arial" w:hAnsi="Arial" w:cs="Arial"/>
          <w:sz w:val="24"/>
          <w:szCs w:val="24"/>
          <w:lang w:val="es-ES_tradnl"/>
        </w:rPr>
        <w:t xml:space="preserve">responsables </w:t>
      </w:r>
      <w:r w:rsidRPr="007B5832">
        <w:rPr>
          <w:rFonts w:ascii="Arial" w:hAnsi="Arial" w:cs="Arial"/>
          <w:sz w:val="24"/>
          <w:szCs w:val="24"/>
          <w:lang w:val="es-ES_tradnl"/>
        </w:rPr>
        <w:t>es el empoderamiento.</w:t>
      </w:r>
      <w:r w:rsidR="00305AB7" w:rsidRPr="007B5832">
        <w:rPr>
          <w:rFonts w:ascii="Arial" w:hAnsi="Arial" w:cs="Arial"/>
          <w:sz w:val="24"/>
          <w:szCs w:val="24"/>
          <w:lang w:val="es-ES_tradnl"/>
        </w:rPr>
        <w:t xml:space="preserve"> </w:t>
      </w:r>
    </w:p>
    <w:p w14:paraId="7E8847E5" w14:textId="77777777" w:rsidR="00D859BD" w:rsidRPr="007B5832" w:rsidRDefault="00305AB7" w:rsidP="00AD0FDB">
      <w:pPr>
        <w:pStyle w:val="NormalWeb"/>
        <w:jc w:val="both"/>
        <w:rPr>
          <w:rFonts w:ascii="Arial" w:hAnsi="Arial" w:cs="Arial"/>
          <w:sz w:val="24"/>
          <w:szCs w:val="24"/>
          <w:lang w:val="es-ES_tradnl"/>
        </w:rPr>
      </w:pPr>
      <w:r w:rsidRPr="007B5832">
        <w:rPr>
          <w:rFonts w:ascii="Arial" w:hAnsi="Arial" w:cs="Arial"/>
          <w:sz w:val="24"/>
          <w:szCs w:val="24"/>
          <w:lang w:val="es-ES_tradnl"/>
        </w:rPr>
        <w:t>La capacidad que tiene la gente para tomar decisiones que tengan que ver con su bienestar se ha limitado de forma dramática, generando hábitos que no contribuyen al bien desarrollo físico, nutricional y emocional.</w:t>
      </w:r>
      <w:r w:rsidR="00AD0FDB" w:rsidRPr="007B5832">
        <w:rPr>
          <w:rFonts w:ascii="Arial" w:hAnsi="Arial" w:cs="Arial"/>
          <w:sz w:val="24"/>
          <w:szCs w:val="24"/>
          <w:lang w:val="es-ES_tradnl"/>
        </w:rPr>
        <w:t xml:space="preserve"> </w:t>
      </w:r>
      <w:r w:rsidR="007A42E2" w:rsidRPr="007B5832">
        <w:rPr>
          <w:rFonts w:ascii="Arial" w:hAnsi="Arial" w:cs="Arial"/>
          <w:lang w:val="es-ES_tradnl"/>
        </w:rPr>
        <w:t>De</w:t>
      </w:r>
      <w:r w:rsidR="00D82118" w:rsidRPr="007B5832">
        <w:rPr>
          <w:rFonts w:ascii="Arial" w:hAnsi="Arial" w:cs="Arial"/>
          <w:lang w:val="es-ES_tradnl"/>
        </w:rPr>
        <w:t xml:space="preserve"> acuerdo con lo anterior, </w:t>
      </w:r>
      <w:r w:rsidR="007A42E2" w:rsidRPr="007B5832">
        <w:rPr>
          <w:rFonts w:ascii="Arial" w:hAnsi="Arial" w:cs="Arial"/>
          <w:lang w:val="es-ES_tradnl"/>
        </w:rPr>
        <w:t xml:space="preserve">la construcción de hábitos de vida responsables es clave </w:t>
      </w:r>
      <w:r w:rsidR="00D859BD" w:rsidRPr="007B5832">
        <w:rPr>
          <w:rFonts w:ascii="Arial" w:hAnsi="Arial" w:cs="Arial"/>
          <w:lang w:val="es-ES_tradnl"/>
        </w:rPr>
        <w:t>para el bienestar</w:t>
      </w:r>
      <w:r w:rsidR="00D859BD" w:rsidRPr="007B5832">
        <w:rPr>
          <w:rFonts w:ascii="Arial" w:hAnsi="Arial" w:cs="Arial"/>
          <w:u w:color="191919"/>
          <w:lang w:val="uz-Cyrl-UZ"/>
        </w:rPr>
        <w:t xml:space="preserve"> y para generar el</w:t>
      </w:r>
      <w:r w:rsidR="00D859BD" w:rsidRPr="007B5832">
        <w:rPr>
          <w:rFonts w:ascii="Arial" w:hAnsi="Arial" w:cs="Arial"/>
          <w:u w:color="191919"/>
          <w:lang w:val="es-ES"/>
        </w:rPr>
        <w:t xml:space="preserve"> impulso que moviliza la vida</w:t>
      </w:r>
      <w:r w:rsidR="00D859BD" w:rsidRPr="007B5832">
        <w:rPr>
          <w:rFonts w:ascii="Arial" w:hAnsi="Arial" w:cs="Arial"/>
          <w:lang w:val="es-ES_tradnl"/>
        </w:rPr>
        <w:t xml:space="preserve">. </w:t>
      </w:r>
    </w:p>
    <w:p w14:paraId="4D3B0D42" w14:textId="77777777" w:rsidR="00D859BD" w:rsidRPr="007B5832" w:rsidRDefault="00D859BD" w:rsidP="00D859BD">
      <w:pPr>
        <w:widowControl w:val="0"/>
        <w:autoSpaceDE w:val="0"/>
        <w:autoSpaceDN w:val="0"/>
        <w:adjustRightInd w:val="0"/>
        <w:jc w:val="both"/>
        <w:rPr>
          <w:rFonts w:ascii="Arial" w:hAnsi="Arial" w:cs="Arial"/>
          <w:lang w:val="es-ES"/>
        </w:rPr>
      </w:pPr>
      <w:r w:rsidRPr="007B5832">
        <w:rPr>
          <w:rFonts w:ascii="Arial" w:hAnsi="Arial" w:cs="Arial"/>
          <w:lang w:val="es-ES_tradnl"/>
        </w:rPr>
        <w:t xml:space="preserve">Por hábito de vida responsable se entiende la </w:t>
      </w:r>
      <w:r w:rsidR="007A42E2" w:rsidRPr="007B5832">
        <w:rPr>
          <w:rFonts w:ascii="Arial" w:hAnsi="Arial" w:cs="Arial"/>
          <w:lang w:val="es-ES"/>
        </w:rPr>
        <w:t>capacidad de elegir bien para actuar bien, respetando el entorno y pensando en el</w:t>
      </w:r>
      <w:r w:rsidRPr="007B5832">
        <w:rPr>
          <w:rFonts w:ascii="Arial" w:hAnsi="Arial" w:cs="Arial"/>
          <w:lang w:val="es-ES"/>
        </w:rPr>
        <w:t xml:space="preserve"> </w:t>
      </w:r>
      <w:r w:rsidR="007A42E2" w:rsidRPr="007B5832">
        <w:rPr>
          <w:rFonts w:ascii="Arial" w:hAnsi="Arial" w:cs="Arial"/>
          <w:lang w:val="es-ES"/>
        </w:rPr>
        <w:t>bienestar propio y el de las generaciones futuras.</w:t>
      </w:r>
      <w:r w:rsidRPr="007B5832">
        <w:rPr>
          <w:rFonts w:ascii="Arial" w:hAnsi="Arial" w:cs="Arial"/>
          <w:lang w:val="es-ES"/>
        </w:rPr>
        <w:t xml:space="preserve">  </w:t>
      </w:r>
    </w:p>
    <w:p w14:paraId="6D787A8F" w14:textId="77777777" w:rsidR="004B7A2E" w:rsidRPr="007B5832" w:rsidRDefault="00094503"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Por ese motivo, es importante que las personas empiecen a entender el lado positivo de vivir una vida más saludable y responsable. Es decir, que no sea cuestión de reducir indicadores negativos, sino de generar mejores estilos de vida. </w:t>
      </w:r>
    </w:p>
    <w:p w14:paraId="4202BB22" w14:textId="77777777" w:rsidR="004B7A2E" w:rsidRPr="007B5832" w:rsidRDefault="00094503"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Para eso, tener en cuenta que las decisiones que </w:t>
      </w:r>
      <w:r w:rsidR="004B7A2E" w:rsidRPr="007B5832">
        <w:rPr>
          <w:rFonts w:ascii="Arial" w:hAnsi="Arial" w:cs="Arial"/>
          <w:sz w:val="24"/>
          <w:szCs w:val="24"/>
          <w:lang w:val="es-ES_tradnl"/>
        </w:rPr>
        <w:t xml:space="preserve">se toman sobre el comportamiento son claves para ser </w:t>
      </w:r>
      <w:r w:rsidRPr="007B5832">
        <w:rPr>
          <w:rFonts w:ascii="Arial" w:hAnsi="Arial" w:cs="Arial"/>
          <w:sz w:val="24"/>
          <w:szCs w:val="24"/>
          <w:lang w:val="es-ES_tradnl"/>
        </w:rPr>
        <w:t xml:space="preserve">felices, saludables y mejores ciudadanos. </w:t>
      </w:r>
    </w:p>
    <w:p w14:paraId="7DD1D280" w14:textId="77777777" w:rsidR="00094503" w:rsidRPr="007B5832" w:rsidRDefault="00094503" w:rsidP="00094503">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Sencillamente, es un asunto de bienestar.</w:t>
      </w:r>
    </w:p>
    <w:p w14:paraId="75857FD1" w14:textId="77777777" w:rsidR="004B7A2E" w:rsidRPr="007B5832" w:rsidRDefault="00274561" w:rsidP="00152A44">
      <w:pPr>
        <w:rPr>
          <w:rFonts w:ascii="Arial" w:hAnsi="Arial" w:cs="Arial"/>
          <w:bCs/>
          <w:lang w:val="es-ES_tradnl"/>
        </w:rPr>
      </w:pPr>
      <w:r w:rsidRPr="007B5832">
        <w:rPr>
          <w:rFonts w:ascii="Arial" w:hAnsi="Arial" w:cs="Arial"/>
          <w:bCs/>
          <w:lang w:val="es-ES_tradnl"/>
        </w:rPr>
        <w:lastRenderedPageBreak/>
        <w:t xml:space="preserve">¿Qué soluciones alternativas </w:t>
      </w:r>
      <w:r w:rsidR="004B7A2E" w:rsidRPr="007B5832">
        <w:rPr>
          <w:rFonts w:ascii="Arial" w:hAnsi="Arial" w:cs="Arial"/>
          <w:bCs/>
          <w:lang w:val="es-ES_tradnl"/>
        </w:rPr>
        <w:t>se pueden</w:t>
      </w:r>
      <w:r w:rsidRPr="007B5832">
        <w:rPr>
          <w:rFonts w:ascii="Arial" w:hAnsi="Arial" w:cs="Arial"/>
          <w:bCs/>
          <w:lang w:val="es-ES_tradnl"/>
        </w:rPr>
        <w:t xml:space="preserve"> ofrecer para que todos </w:t>
      </w:r>
      <w:r w:rsidR="004B7A2E" w:rsidRPr="007B5832">
        <w:rPr>
          <w:rFonts w:ascii="Arial" w:hAnsi="Arial" w:cs="Arial"/>
          <w:bCs/>
          <w:lang w:val="es-ES_tradnl"/>
        </w:rPr>
        <w:t>tengan</w:t>
      </w:r>
      <w:r w:rsidRPr="007B5832">
        <w:rPr>
          <w:rFonts w:ascii="Arial" w:hAnsi="Arial" w:cs="Arial"/>
          <w:bCs/>
          <w:lang w:val="es-ES_tradnl"/>
        </w:rPr>
        <w:t xml:space="preserve"> acceso a unos hábitos</w:t>
      </w:r>
      <w:r w:rsidR="004B7A2E" w:rsidRPr="007B5832">
        <w:rPr>
          <w:rFonts w:ascii="Arial" w:hAnsi="Arial" w:cs="Arial"/>
          <w:bCs/>
          <w:lang w:val="es-ES_tradnl"/>
        </w:rPr>
        <w:t xml:space="preserve"> de vida más responsables y se puedan apropiar </w:t>
      </w:r>
      <w:r w:rsidRPr="007B5832">
        <w:rPr>
          <w:rFonts w:ascii="Arial" w:hAnsi="Arial" w:cs="Arial"/>
          <w:bCs/>
          <w:lang w:val="es-ES_tradnl"/>
        </w:rPr>
        <w:t>de ellos?</w:t>
      </w:r>
      <w:r w:rsidR="00D859BD" w:rsidRPr="007B5832">
        <w:rPr>
          <w:rFonts w:ascii="Arial" w:hAnsi="Arial" w:cs="Arial"/>
          <w:bCs/>
          <w:lang w:val="es-ES_tradnl"/>
        </w:rPr>
        <w:t xml:space="preserve"> </w:t>
      </w:r>
    </w:p>
    <w:p w14:paraId="1D8576EE" w14:textId="77777777" w:rsidR="004B7A2E" w:rsidRPr="007B5832" w:rsidRDefault="004B7A2E" w:rsidP="00152A44">
      <w:pPr>
        <w:rPr>
          <w:rFonts w:ascii="Arial" w:hAnsi="Arial" w:cs="Arial"/>
          <w:bCs/>
          <w:lang w:val="es-ES_tradnl"/>
        </w:rPr>
      </w:pPr>
    </w:p>
    <w:p w14:paraId="243041A2" w14:textId="77777777" w:rsidR="00094503" w:rsidRPr="007B5832" w:rsidRDefault="00D859BD" w:rsidP="00152A44">
      <w:pPr>
        <w:rPr>
          <w:rFonts w:ascii="Arial" w:hAnsi="Arial" w:cs="Arial"/>
          <w:bCs/>
          <w:lang w:val="es-ES_tradnl"/>
        </w:rPr>
      </w:pPr>
      <w:r w:rsidRPr="007B5832">
        <w:rPr>
          <w:rFonts w:ascii="Arial" w:hAnsi="Arial" w:cs="Arial"/>
          <w:lang w:val="es-ES_tradnl"/>
        </w:rPr>
        <w:t xml:space="preserve">Ese es el desafío que planteamos. Por eso, esperamos ideas que </w:t>
      </w:r>
      <w:r w:rsidRPr="007B5832">
        <w:rPr>
          <w:rFonts w:ascii="Arial" w:hAnsi="Arial" w:cs="Arial"/>
          <w:bCs/>
          <w:lang w:val="es-ES_tradnl"/>
        </w:rPr>
        <w:t>apunten</w:t>
      </w:r>
      <w:r w:rsidR="00274561" w:rsidRPr="007B5832">
        <w:rPr>
          <w:rFonts w:ascii="Arial" w:hAnsi="Arial" w:cs="Arial"/>
          <w:bCs/>
          <w:lang w:val="es-ES_tradnl"/>
        </w:rPr>
        <w:t xml:space="preserve"> </w:t>
      </w:r>
      <w:r w:rsidRPr="007B5832">
        <w:rPr>
          <w:rFonts w:ascii="Arial" w:hAnsi="Arial" w:cs="Arial"/>
          <w:bCs/>
          <w:lang w:val="es-ES_tradnl"/>
        </w:rPr>
        <w:t>a impulsar</w:t>
      </w:r>
      <w:r w:rsidR="00152A44" w:rsidRPr="007B5832">
        <w:rPr>
          <w:rFonts w:ascii="Arial" w:hAnsi="Arial" w:cs="Arial"/>
          <w:bCs/>
          <w:lang w:val="es-ES_tradnl"/>
        </w:rPr>
        <w:t xml:space="preserve"> </w:t>
      </w:r>
      <w:r w:rsidR="00094503" w:rsidRPr="007B5832">
        <w:rPr>
          <w:rFonts w:ascii="Arial" w:hAnsi="Arial" w:cs="Arial"/>
          <w:bCs/>
          <w:lang w:val="es-ES_tradnl"/>
        </w:rPr>
        <w:t>desde la innovación y el impacto social:</w:t>
      </w:r>
    </w:p>
    <w:p w14:paraId="6A52AE07" w14:textId="77777777" w:rsidR="00D859BD" w:rsidRPr="007B5832" w:rsidRDefault="00D859BD" w:rsidP="00152A44">
      <w:pPr>
        <w:rPr>
          <w:rFonts w:ascii="Arial" w:hAnsi="Arial" w:cs="Arial"/>
          <w:bCs/>
          <w:lang w:val="es-ES_tradnl"/>
        </w:rPr>
      </w:pPr>
    </w:p>
    <w:p w14:paraId="00EB3C02" w14:textId="77777777" w:rsidR="00D859BD" w:rsidRPr="007B5832" w:rsidRDefault="00D859BD" w:rsidP="00152A44">
      <w:pPr>
        <w:rPr>
          <w:rFonts w:ascii="Arial" w:hAnsi="Arial" w:cs="Arial"/>
          <w:bCs/>
          <w:lang w:val="es-ES_tradnl"/>
        </w:rPr>
      </w:pPr>
      <w:r w:rsidRPr="007B5832">
        <w:rPr>
          <w:rFonts w:ascii="Arial" w:hAnsi="Arial" w:cs="Arial"/>
          <w:bCs/>
          <w:lang w:val="es-ES_tradnl"/>
        </w:rPr>
        <w:t>La buena alimentación para vivir bien.</w:t>
      </w:r>
    </w:p>
    <w:p w14:paraId="5B69B6B2" w14:textId="77777777" w:rsidR="00D859BD" w:rsidRPr="007B5832" w:rsidRDefault="00D859BD" w:rsidP="00152A44">
      <w:pPr>
        <w:rPr>
          <w:rFonts w:ascii="Arial" w:hAnsi="Arial" w:cs="Arial"/>
          <w:bCs/>
          <w:lang w:val="es-ES_tradnl"/>
        </w:rPr>
      </w:pPr>
      <w:r w:rsidRPr="007B5832">
        <w:rPr>
          <w:rFonts w:ascii="Arial" w:hAnsi="Arial" w:cs="Arial"/>
          <w:bCs/>
          <w:lang w:val="es-ES_tradnl"/>
        </w:rPr>
        <w:t>La capacidad de mover el cuerpo y la mente.</w:t>
      </w:r>
    </w:p>
    <w:p w14:paraId="0192BDAF" w14:textId="77777777" w:rsidR="00D859BD" w:rsidRPr="007B5832" w:rsidRDefault="00D859BD" w:rsidP="00152A44">
      <w:pPr>
        <w:rPr>
          <w:rFonts w:ascii="Arial" w:hAnsi="Arial" w:cs="Arial"/>
          <w:bCs/>
          <w:lang w:val="es-ES_tradnl"/>
        </w:rPr>
      </w:pPr>
      <w:r w:rsidRPr="007B5832">
        <w:rPr>
          <w:rFonts w:ascii="Arial" w:hAnsi="Arial" w:cs="Arial"/>
          <w:bCs/>
          <w:lang w:val="es-ES_tradnl"/>
        </w:rPr>
        <w:t>La necesidad de consumir consciente y sosteniblemente.</w:t>
      </w:r>
    </w:p>
    <w:p w14:paraId="75839A8B" w14:textId="77777777" w:rsidR="00274561" w:rsidRPr="007B5832" w:rsidRDefault="00274561" w:rsidP="00274561">
      <w:pPr>
        <w:rPr>
          <w:rFonts w:ascii="Arial" w:eastAsia="Times New Roman" w:hAnsi="Arial" w:cs="Arial"/>
          <w:lang w:val="es-ES_tradnl"/>
        </w:rPr>
      </w:pPr>
    </w:p>
    <w:p w14:paraId="54CCBAA3" w14:textId="77777777" w:rsidR="00274561" w:rsidRPr="007B5832" w:rsidRDefault="00094503" w:rsidP="00274561">
      <w:pPr>
        <w:pStyle w:val="NormalWeb"/>
        <w:spacing w:beforeAutospacing="0" w:afterAutospacing="0"/>
        <w:jc w:val="both"/>
        <w:rPr>
          <w:rFonts w:ascii="Arial" w:hAnsi="Arial" w:cs="Arial"/>
          <w:sz w:val="24"/>
          <w:szCs w:val="24"/>
          <w:lang w:val="es-ES_tradnl"/>
        </w:rPr>
      </w:pPr>
      <w:r w:rsidRPr="007B5832">
        <w:rPr>
          <w:rFonts w:ascii="Arial" w:hAnsi="Arial" w:cs="Arial"/>
          <w:b/>
          <w:bCs/>
          <w:sz w:val="24"/>
          <w:szCs w:val="24"/>
          <w:lang w:val="es-ES_tradnl"/>
        </w:rPr>
        <w:t xml:space="preserve">Oportunidades de crecimiento y nuevas tendencias a tener en cuenta </w:t>
      </w:r>
    </w:p>
    <w:p w14:paraId="4D20D30F" w14:textId="77777777" w:rsidR="00152A44" w:rsidRPr="007B5832" w:rsidRDefault="00274561" w:rsidP="00D940E0">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Actualmente</w:t>
      </w:r>
      <w:r w:rsidR="00152A44" w:rsidRPr="007B5832">
        <w:rPr>
          <w:rFonts w:ascii="Arial" w:hAnsi="Arial" w:cs="Arial"/>
          <w:sz w:val="24"/>
          <w:szCs w:val="24"/>
          <w:lang w:val="es-ES_tradnl"/>
        </w:rPr>
        <w:t>,</w:t>
      </w:r>
      <w:r w:rsidRPr="007B5832">
        <w:rPr>
          <w:rFonts w:ascii="Arial" w:hAnsi="Arial" w:cs="Arial"/>
          <w:sz w:val="24"/>
          <w:szCs w:val="24"/>
          <w:lang w:val="es-ES_tradnl"/>
        </w:rPr>
        <w:t xml:space="preserve"> </w:t>
      </w:r>
      <w:r w:rsidR="00152A44" w:rsidRPr="007B5832">
        <w:rPr>
          <w:rFonts w:ascii="Arial" w:hAnsi="Arial" w:cs="Arial"/>
          <w:sz w:val="24"/>
          <w:szCs w:val="24"/>
          <w:lang w:val="es-ES_tradnl"/>
        </w:rPr>
        <w:t>entramos</w:t>
      </w:r>
      <w:r w:rsidRPr="007B5832">
        <w:rPr>
          <w:rFonts w:ascii="Arial" w:hAnsi="Arial" w:cs="Arial"/>
          <w:sz w:val="24"/>
          <w:szCs w:val="24"/>
          <w:lang w:val="es-ES_tradnl"/>
        </w:rPr>
        <w:t xml:space="preserve"> en una era de economía colaborativa, </w:t>
      </w:r>
      <w:r w:rsidR="00D940E0" w:rsidRPr="007B5832">
        <w:rPr>
          <w:rFonts w:ascii="Arial" w:hAnsi="Arial" w:cs="Arial"/>
          <w:sz w:val="24"/>
          <w:szCs w:val="24"/>
          <w:lang w:val="es-ES_tradnl"/>
        </w:rPr>
        <w:t>con</w:t>
      </w:r>
      <w:r w:rsidRPr="007B5832">
        <w:rPr>
          <w:rFonts w:ascii="Arial" w:hAnsi="Arial" w:cs="Arial"/>
          <w:sz w:val="24"/>
          <w:szCs w:val="24"/>
          <w:lang w:val="es-ES_tradnl"/>
        </w:rPr>
        <w:t xml:space="preserve"> una tendencia creciente </w:t>
      </w:r>
      <w:r w:rsidR="00D940E0" w:rsidRPr="007B5832">
        <w:rPr>
          <w:rFonts w:ascii="Arial" w:hAnsi="Arial" w:cs="Arial"/>
          <w:sz w:val="24"/>
          <w:szCs w:val="24"/>
          <w:lang w:val="es-ES_tradnl"/>
        </w:rPr>
        <w:t>a</w:t>
      </w:r>
      <w:r w:rsidRPr="007B5832">
        <w:rPr>
          <w:rFonts w:ascii="Arial" w:hAnsi="Arial" w:cs="Arial"/>
          <w:sz w:val="24"/>
          <w:szCs w:val="24"/>
          <w:lang w:val="es-ES_tradnl"/>
        </w:rPr>
        <w:t xml:space="preserve"> busca</w:t>
      </w:r>
      <w:r w:rsidR="00D940E0" w:rsidRPr="007B5832">
        <w:rPr>
          <w:rFonts w:ascii="Arial" w:hAnsi="Arial" w:cs="Arial"/>
          <w:sz w:val="24"/>
          <w:szCs w:val="24"/>
          <w:lang w:val="es-ES_tradnl"/>
        </w:rPr>
        <w:t>r</w:t>
      </w:r>
      <w:r w:rsidRPr="007B5832">
        <w:rPr>
          <w:rFonts w:ascii="Arial" w:hAnsi="Arial" w:cs="Arial"/>
          <w:sz w:val="24"/>
          <w:szCs w:val="24"/>
          <w:lang w:val="es-ES_tradnl"/>
        </w:rPr>
        <w:t xml:space="preserve"> optimizar las capacidades para incrementar el acceso a servicios y productos de una manera más justa, sostenible y eficaz. </w:t>
      </w:r>
      <w:r w:rsidR="00D940E0" w:rsidRPr="007B5832">
        <w:rPr>
          <w:rFonts w:ascii="Arial" w:hAnsi="Arial" w:cs="Arial"/>
          <w:sz w:val="24"/>
          <w:szCs w:val="24"/>
          <w:lang w:val="es-ES_tradnl"/>
        </w:rPr>
        <w:t>En este sentido, se destaca</w:t>
      </w:r>
      <w:r w:rsidR="00152A44" w:rsidRPr="007B5832">
        <w:rPr>
          <w:rFonts w:ascii="Arial" w:hAnsi="Arial" w:cs="Arial"/>
          <w:sz w:val="24"/>
          <w:szCs w:val="24"/>
          <w:lang w:val="es-ES_tradnl"/>
        </w:rPr>
        <w:t xml:space="preserve">n las ideas, el consumo y la </w:t>
      </w:r>
      <w:r w:rsidR="00D940E0" w:rsidRPr="007B5832">
        <w:rPr>
          <w:rFonts w:ascii="Arial" w:hAnsi="Arial" w:cs="Arial"/>
          <w:sz w:val="24"/>
          <w:szCs w:val="24"/>
          <w:lang w:val="es-ES_tradnl"/>
        </w:rPr>
        <w:t xml:space="preserve"> producción colaborativ</w:t>
      </w:r>
      <w:r w:rsidR="00152A44" w:rsidRPr="007B5832">
        <w:rPr>
          <w:rFonts w:ascii="Arial" w:hAnsi="Arial" w:cs="Arial"/>
          <w:sz w:val="24"/>
          <w:szCs w:val="24"/>
          <w:lang w:val="es-ES_tradnl"/>
        </w:rPr>
        <w:t>a.</w:t>
      </w:r>
    </w:p>
    <w:p w14:paraId="7F4DCA1A" w14:textId="77777777" w:rsidR="004B7A2E"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Uno de los ejemplos más interesantes es </w:t>
      </w:r>
      <w:r w:rsidRPr="007B5832">
        <w:rPr>
          <w:rFonts w:ascii="Arial" w:hAnsi="Arial" w:cs="Arial"/>
          <w:i/>
          <w:sz w:val="24"/>
          <w:szCs w:val="24"/>
          <w:lang w:val="es-ES_tradnl"/>
        </w:rPr>
        <w:t>Not Far From The Tree</w:t>
      </w:r>
      <w:r w:rsidRPr="007B5832">
        <w:rPr>
          <w:rFonts w:ascii="Arial" w:hAnsi="Arial" w:cs="Arial"/>
          <w:sz w:val="24"/>
          <w:szCs w:val="24"/>
          <w:lang w:val="es-ES_tradnl"/>
        </w:rPr>
        <w:t xml:space="preserve"> (No lejos del árbol) una iniciativa canadiense sin ánimo de lucro que aprovecha las fuentes locales de alimentos, lo que permite </w:t>
      </w:r>
      <w:r w:rsidR="004B7A2E" w:rsidRPr="007B5832">
        <w:rPr>
          <w:rFonts w:ascii="Arial" w:hAnsi="Arial" w:cs="Arial"/>
          <w:sz w:val="24"/>
          <w:szCs w:val="24"/>
          <w:lang w:val="es-ES_tradnl"/>
        </w:rPr>
        <w:t>una alimentación más saludable.</w:t>
      </w:r>
    </w:p>
    <w:p w14:paraId="664F379C"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Cultivadores voluntarios recogen la fruta de los árboles a lo largo de los barrios y la cosecha se divide 1/3 con el propietario del árbol, 1/3 para el voluntario y un 1/3 para refugios locales y otras organizaciones que necesitan acceso a fruta fresca. http://www.notfarfromthetree.org/ </w:t>
      </w:r>
    </w:p>
    <w:p w14:paraId="081558BB"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La Ciclovía es otro buen ejemplo. Esta actividad busca ofrecer un espacio para los ciclistas y peatones cada domingo cuando se cierran algunas de las principales calles y avenidas. En el caso de Bogotá́, la Ciclovía representa un día en que más de 100 km de calles están libres de autos. La Ciclo Ruta</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se estableció́ más tarde como un complemento de la Ciclovía</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abarcando una red de más de 370 kilómetros de carriles exclusivos para bicicletas en toda la ciudad. Ambos ofrecen un espacio compartido y opciones de transporte más sostenibles. </w:t>
      </w:r>
    </w:p>
    <w:p w14:paraId="35F9B77B"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Por otro lado, una de las iniciativas más prometedoras para la promoción del desarrollo sostenible, Visión 2050, reúne a 29 empresas globales para trabajar en conjunto sobre una hoja de ruta en la que se destaca la necesidad de transformar los modos y estilos de vida</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de forma que puedan ser más sostenibles. </w:t>
      </w:r>
    </w:p>
    <w:p w14:paraId="4800B057"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En esta línea, un factor a tener en cuenta</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es que los consumidores quieren productos y servicios que mejoren su calidad de vida. Los consumidores se vuelven más cons</w:t>
      </w:r>
      <w:r w:rsidR="004B7A2E" w:rsidRPr="007B5832">
        <w:rPr>
          <w:rFonts w:ascii="Arial" w:hAnsi="Arial" w:cs="Arial"/>
          <w:sz w:val="24"/>
          <w:szCs w:val="24"/>
          <w:lang w:val="es-ES_tradnl"/>
        </w:rPr>
        <w:t>cientes y sólo modificará</w:t>
      </w:r>
      <w:r w:rsidRPr="007B5832">
        <w:rPr>
          <w:rFonts w:ascii="Arial" w:hAnsi="Arial" w:cs="Arial"/>
          <w:sz w:val="24"/>
          <w:szCs w:val="24"/>
          <w:lang w:val="es-ES_tradnl"/>
        </w:rPr>
        <w:t>n su estilo de vida a cambio de otro mejor. Los productos y servicios</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tendrán que cubrir dos tipos de necesidades: la sostenibilidad y las preferencias del consumidor. </w:t>
      </w:r>
    </w:p>
    <w:p w14:paraId="5D79DE75"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Esto supone un reto y una oportunidad enorme para los negocios en términos de innovación y entendimiento del comportamiento humano, los sistemas de valores y las preferencias del consumidor. La innovación social, por ejemplo, en forma de nuevos modelos de negocio, el nuevo comportamiento del consumidor </w:t>
      </w:r>
      <w:r w:rsidRPr="007B5832">
        <w:rPr>
          <w:rFonts w:ascii="Arial" w:hAnsi="Arial" w:cs="Arial"/>
          <w:sz w:val="24"/>
          <w:szCs w:val="24"/>
          <w:lang w:val="es-ES_tradnl"/>
        </w:rPr>
        <w:lastRenderedPageBreak/>
        <w:t>y las nuevas formas de interacción entre proveedores y usuarios</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será́ también claves para desarrollar soluciones atractivas, eficaces y accesibles. </w:t>
      </w:r>
    </w:p>
    <w:p w14:paraId="27581B14" w14:textId="77777777" w:rsidR="009B6829" w:rsidRPr="007B5832" w:rsidRDefault="004B7A2E" w:rsidP="00274561">
      <w:pPr>
        <w:rPr>
          <w:rFonts w:ascii="Arial" w:eastAsia="Times New Roman" w:hAnsi="Arial" w:cs="Arial"/>
          <w:lang w:val="es-ES_tradnl"/>
        </w:rPr>
      </w:pPr>
      <w:r w:rsidRPr="007B5832">
        <w:rPr>
          <w:rFonts w:ascii="Arial" w:eastAsia="Times New Roman" w:hAnsi="Arial" w:cs="Arial"/>
          <w:lang w:val="es-ES_tradnl"/>
        </w:rPr>
        <w:t>Esto</w:t>
      </w:r>
      <w:r w:rsidR="009B6829" w:rsidRPr="007B5832">
        <w:rPr>
          <w:rFonts w:ascii="Arial" w:eastAsia="Times New Roman" w:hAnsi="Arial" w:cs="Arial"/>
          <w:lang w:val="es-ES_tradnl"/>
        </w:rPr>
        <w:t xml:space="preserve"> nos permite preguntarnos</w:t>
      </w:r>
      <w:r w:rsidR="009E3342" w:rsidRPr="007B5832">
        <w:rPr>
          <w:rFonts w:ascii="Arial" w:eastAsia="Times New Roman" w:hAnsi="Arial" w:cs="Arial"/>
          <w:lang w:val="es-ES_tradnl"/>
        </w:rPr>
        <w:t xml:space="preserve"> por ejemplo</w:t>
      </w:r>
      <w:r w:rsidR="009B6829" w:rsidRPr="007B5832">
        <w:rPr>
          <w:rFonts w:ascii="Arial" w:eastAsia="Times New Roman" w:hAnsi="Arial" w:cs="Arial"/>
          <w:lang w:val="es-ES_tradnl"/>
        </w:rPr>
        <w:t>:</w:t>
      </w:r>
    </w:p>
    <w:p w14:paraId="7A13894E" w14:textId="77777777" w:rsidR="00274561" w:rsidRPr="007B5832" w:rsidRDefault="009E3342"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 xml:space="preserve">¿Qué </w:t>
      </w:r>
      <w:r w:rsidR="00E724F2" w:rsidRPr="007B5832">
        <w:rPr>
          <w:rFonts w:ascii="Arial" w:hAnsi="Arial" w:cs="Arial"/>
          <w:sz w:val="24"/>
          <w:szCs w:val="24"/>
          <w:lang w:val="es-ES_tradnl"/>
        </w:rPr>
        <w:t>pasaría</w:t>
      </w:r>
      <w:r w:rsidRPr="007B5832">
        <w:rPr>
          <w:rFonts w:ascii="Arial" w:hAnsi="Arial" w:cs="Arial"/>
          <w:sz w:val="24"/>
          <w:szCs w:val="24"/>
          <w:lang w:val="es-ES_tradnl"/>
        </w:rPr>
        <w:t xml:space="preserve"> si ideamos una </w:t>
      </w:r>
      <w:r w:rsidR="00E724F2" w:rsidRPr="007B5832">
        <w:rPr>
          <w:rFonts w:ascii="Arial" w:hAnsi="Arial" w:cs="Arial"/>
          <w:sz w:val="24"/>
          <w:szCs w:val="24"/>
          <w:lang w:val="es-ES_tradnl"/>
        </w:rPr>
        <w:t>solución</w:t>
      </w:r>
      <w:r w:rsidR="004B7A2E" w:rsidRPr="007B5832">
        <w:rPr>
          <w:rFonts w:ascii="Arial" w:hAnsi="Arial" w:cs="Arial"/>
          <w:sz w:val="24"/>
          <w:szCs w:val="24"/>
          <w:lang w:val="es-ES_tradnl"/>
        </w:rPr>
        <w:t xml:space="preserve">, que se nutra de la </w:t>
      </w:r>
      <w:proofErr w:type="spellStart"/>
      <w:r w:rsidR="004B7A2E" w:rsidRPr="007B5832">
        <w:rPr>
          <w:rFonts w:ascii="Arial" w:hAnsi="Arial" w:cs="Arial"/>
          <w:sz w:val="24"/>
          <w:szCs w:val="24"/>
          <w:lang w:val="es-ES_tradnl"/>
        </w:rPr>
        <w:t>co</w:t>
      </w:r>
      <w:proofErr w:type="spellEnd"/>
      <w:r w:rsidR="004B7A2E" w:rsidRPr="007B5832">
        <w:rPr>
          <w:rFonts w:ascii="Arial" w:hAnsi="Arial" w:cs="Arial"/>
          <w:sz w:val="24"/>
          <w:szCs w:val="24"/>
          <w:lang w:val="es-ES_tradnl"/>
        </w:rPr>
        <w:t xml:space="preserve"> creación, que promueva el </w:t>
      </w:r>
      <w:r w:rsidRPr="007B5832">
        <w:rPr>
          <w:rFonts w:ascii="Arial" w:hAnsi="Arial" w:cs="Arial"/>
          <w:sz w:val="24"/>
          <w:szCs w:val="24"/>
          <w:lang w:val="es-ES_tradnl"/>
        </w:rPr>
        <w:t>consumo colaborativo, que se adapte a nue</w:t>
      </w:r>
      <w:r w:rsidR="004B7A2E" w:rsidRPr="007B5832">
        <w:rPr>
          <w:rFonts w:ascii="Arial" w:hAnsi="Arial" w:cs="Arial"/>
          <w:sz w:val="24"/>
          <w:szCs w:val="24"/>
          <w:lang w:val="es-ES_tradnl"/>
        </w:rPr>
        <w:t>stras preferencias alimenticias</w:t>
      </w:r>
      <w:r w:rsidRPr="007B5832">
        <w:rPr>
          <w:rFonts w:ascii="Arial" w:hAnsi="Arial" w:cs="Arial"/>
          <w:sz w:val="24"/>
          <w:szCs w:val="24"/>
          <w:lang w:val="es-ES_tradnl"/>
        </w:rPr>
        <w:t xml:space="preserve"> y nos incentive a seguir un estilo de vida activo y saludable?</w:t>
      </w:r>
      <w:r w:rsidR="00274561" w:rsidRPr="007B5832">
        <w:rPr>
          <w:rFonts w:ascii="Arial" w:hAnsi="Arial" w:cs="Arial"/>
          <w:sz w:val="24"/>
          <w:szCs w:val="24"/>
          <w:lang w:val="es-ES_tradnl"/>
        </w:rPr>
        <w:t xml:space="preserve"> </w:t>
      </w:r>
    </w:p>
    <w:p w14:paraId="5A877AA2" w14:textId="77777777" w:rsidR="00274561" w:rsidRPr="007B5832" w:rsidRDefault="00274561" w:rsidP="00274561">
      <w:pPr>
        <w:rPr>
          <w:rFonts w:ascii="Arial" w:eastAsia="Times New Roman" w:hAnsi="Arial" w:cs="Arial"/>
          <w:lang w:val="es-ES_tradnl"/>
        </w:rPr>
      </w:pPr>
    </w:p>
    <w:p w14:paraId="1A787817" w14:textId="77777777" w:rsidR="00274561" w:rsidRPr="007B5832" w:rsidRDefault="009B6829" w:rsidP="00274561">
      <w:pPr>
        <w:pStyle w:val="NormalWeb"/>
        <w:spacing w:beforeAutospacing="0" w:afterAutospacing="0"/>
        <w:jc w:val="both"/>
        <w:rPr>
          <w:rFonts w:ascii="Arial" w:hAnsi="Arial" w:cs="Arial"/>
          <w:b/>
          <w:bCs/>
          <w:sz w:val="24"/>
          <w:szCs w:val="24"/>
          <w:lang w:val="es-ES_tradnl"/>
        </w:rPr>
      </w:pPr>
      <w:r w:rsidRPr="007B5832">
        <w:rPr>
          <w:rFonts w:ascii="Arial" w:hAnsi="Arial" w:cs="Arial"/>
          <w:b/>
          <w:bCs/>
          <w:sz w:val="24"/>
          <w:szCs w:val="24"/>
          <w:lang w:val="es-ES_tradnl"/>
        </w:rPr>
        <w:t>INSIGHTS: Descubrimientos</w:t>
      </w:r>
      <w:r w:rsidR="00274561" w:rsidRPr="007B5832">
        <w:rPr>
          <w:rFonts w:ascii="Arial" w:hAnsi="Arial" w:cs="Arial"/>
          <w:b/>
          <w:bCs/>
          <w:sz w:val="24"/>
          <w:szCs w:val="24"/>
          <w:lang w:val="es-ES_tradnl"/>
        </w:rPr>
        <w:t xml:space="preserve"> vinculados a problemáticas sociales </w:t>
      </w:r>
    </w:p>
    <w:p w14:paraId="1AA3B8AA" w14:textId="77777777" w:rsidR="007F3DFE" w:rsidRPr="007B5832" w:rsidRDefault="007F3DFE" w:rsidP="007F3DFE">
      <w:pPr>
        <w:jc w:val="both"/>
        <w:rPr>
          <w:rFonts w:ascii="Arial" w:hAnsi="Arial" w:cs="Arial"/>
          <w:lang w:val="es-ES_tradnl"/>
        </w:rPr>
      </w:pPr>
      <w:r w:rsidRPr="007B5832">
        <w:rPr>
          <w:rFonts w:ascii="Arial" w:eastAsia="Times New Roman" w:hAnsi="Arial" w:cs="Arial"/>
          <w:lang w:val="es-ES_tradnl"/>
        </w:rPr>
        <w:t xml:space="preserve">Ya habiendo visto casos específicos </w:t>
      </w:r>
      <w:r w:rsidR="004B7A2E" w:rsidRPr="007B5832">
        <w:rPr>
          <w:rFonts w:ascii="Arial" w:eastAsia="Times New Roman" w:hAnsi="Arial" w:cs="Arial"/>
          <w:lang w:val="es-ES_tradnl"/>
        </w:rPr>
        <w:t xml:space="preserve">y teniendo un mayor contexto de lo que se busca, les planteamos algunos </w:t>
      </w:r>
      <w:r w:rsidRPr="007B5832">
        <w:rPr>
          <w:rFonts w:ascii="Arial" w:eastAsia="Times New Roman" w:hAnsi="Arial" w:cs="Arial"/>
          <w:lang w:val="es-ES_tradnl"/>
        </w:rPr>
        <w:t>interrogantes sobre nuestra problemática a tratar, que permiten aterrizar las ideas a los caminos que pueden abordar. Sin embargo, esperamos que ustedes encuentren sus propios caminos que estén de acuerdo con sus motivaciones para participar</w:t>
      </w:r>
      <w:r w:rsidRPr="007B5832">
        <w:rPr>
          <w:rFonts w:ascii="Arial" w:hAnsi="Arial" w:cs="Arial"/>
          <w:lang w:val="es-ES_tradnl"/>
        </w:rPr>
        <w:t>.</w:t>
      </w:r>
    </w:p>
    <w:p w14:paraId="15F00EFA" w14:textId="77777777" w:rsidR="00274561" w:rsidRPr="007B5832" w:rsidRDefault="00274561" w:rsidP="007F3DFE">
      <w:pPr>
        <w:jc w:val="both"/>
        <w:rPr>
          <w:rFonts w:ascii="Arial" w:eastAsia="Times New Roman" w:hAnsi="Arial" w:cs="Arial"/>
          <w:lang w:val="es-ES_tradnl"/>
        </w:rPr>
      </w:pPr>
      <w:r w:rsidRPr="007B5832">
        <w:rPr>
          <w:rFonts w:ascii="Arial" w:hAnsi="Arial" w:cs="Arial"/>
          <w:lang w:val="es-ES_tradnl"/>
        </w:rPr>
        <w:t xml:space="preserve"> </w:t>
      </w:r>
    </w:p>
    <w:p w14:paraId="357B4FA8"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Qué pasará si</w:t>
      </w:r>
      <w:r w:rsidRPr="007B5832">
        <w:rPr>
          <w:rFonts w:ascii="Arial" w:hAnsi="Arial" w:cs="Arial"/>
          <w:bCs/>
          <w:sz w:val="24"/>
          <w:szCs w:val="24"/>
          <w:lang w:val="es-ES_tradnl"/>
        </w:rPr>
        <w:t xml:space="preserve"> </w:t>
      </w:r>
      <w:r w:rsidRPr="007B5832">
        <w:rPr>
          <w:rFonts w:ascii="Arial" w:hAnsi="Arial" w:cs="Arial"/>
          <w:sz w:val="24"/>
          <w:szCs w:val="24"/>
          <w:lang w:val="es-ES_tradnl"/>
        </w:rPr>
        <w:t xml:space="preserve">encontramos una forma más entretenida de hacer ejercicio que no implique elevados costos asociados, no quite tanto tiempo e involucre a toda la familia? </w:t>
      </w:r>
    </w:p>
    <w:p w14:paraId="56ABBAC5"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Si</w:t>
      </w:r>
      <w:r w:rsidRPr="007B5832">
        <w:rPr>
          <w:rFonts w:ascii="Arial" w:hAnsi="Arial" w:cs="Arial"/>
          <w:bCs/>
          <w:sz w:val="24"/>
          <w:szCs w:val="24"/>
          <w:lang w:val="es-ES_tradnl"/>
        </w:rPr>
        <w:t xml:space="preserve"> </w:t>
      </w:r>
      <w:r w:rsidRPr="007B5832">
        <w:rPr>
          <w:rFonts w:ascii="Arial" w:hAnsi="Arial" w:cs="Arial"/>
          <w:sz w:val="24"/>
          <w:szCs w:val="24"/>
          <w:lang w:val="es-ES_tradnl"/>
        </w:rPr>
        <w:t>ideamos un sistema de incentivos</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a través de aplicaciones tecnológicas</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que fomente la realización de la actividad física? </w:t>
      </w:r>
    </w:p>
    <w:p w14:paraId="1528F022"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Si</w:t>
      </w:r>
      <w:r w:rsidRPr="007B5832">
        <w:rPr>
          <w:rFonts w:ascii="Arial" w:hAnsi="Arial" w:cs="Arial"/>
          <w:bCs/>
          <w:sz w:val="24"/>
          <w:szCs w:val="24"/>
          <w:lang w:val="es-ES_tradnl"/>
        </w:rPr>
        <w:t xml:space="preserve"> </w:t>
      </w:r>
      <w:r w:rsidRPr="007B5832">
        <w:rPr>
          <w:rFonts w:ascii="Arial" w:hAnsi="Arial" w:cs="Arial"/>
          <w:sz w:val="24"/>
          <w:szCs w:val="24"/>
          <w:lang w:val="es-ES_tradnl"/>
        </w:rPr>
        <w:t xml:space="preserve">diseñamos un emprendimiento que incentive a grupos de estudiantes a que promuevan campañas eficientes de concientización de hábitos responsables en su comunidad? </w:t>
      </w:r>
    </w:p>
    <w:p w14:paraId="5E9116A6"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Si</w:t>
      </w:r>
      <w:r w:rsidRPr="007B5832">
        <w:rPr>
          <w:rFonts w:ascii="Arial" w:hAnsi="Arial" w:cs="Arial"/>
          <w:bCs/>
          <w:sz w:val="24"/>
          <w:szCs w:val="24"/>
          <w:lang w:val="es-ES_tradnl"/>
        </w:rPr>
        <w:t xml:space="preserve"> </w:t>
      </w:r>
      <w:r w:rsidRPr="007B5832">
        <w:rPr>
          <w:rFonts w:ascii="Arial" w:hAnsi="Arial" w:cs="Arial"/>
          <w:sz w:val="24"/>
          <w:szCs w:val="24"/>
          <w:lang w:val="es-ES_tradnl"/>
        </w:rPr>
        <w:t xml:space="preserve">aprovechamos las costumbres de alimentación actuales, cambiando únicamente la composición de los alimentos de consumo habituales para hacerlos más nutritivos a bajo costo? </w:t>
      </w:r>
    </w:p>
    <w:p w14:paraId="7F1ED763"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Si</w:t>
      </w:r>
      <w:r w:rsidRPr="007B5832">
        <w:rPr>
          <w:rFonts w:ascii="Arial" w:hAnsi="Arial" w:cs="Arial"/>
          <w:bCs/>
          <w:sz w:val="24"/>
          <w:szCs w:val="24"/>
          <w:lang w:val="es-ES_tradnl"/>
        </w:rPr>
        <w:t xml:space="preserve"> </w:t>
      </w:r>
      <w:r w:rsidRPr="007B5832">
        <w:rPr>
          <w:rFonts w:ascii="Arial" w:hAnsi="Arial" w:cs="Arial"/>
          <w:sz w:val="24"/>
          <w:szCs w:val="24"/>
          <w:lang w:val="es-ES_tradnl"/>
        </w:rPr>
        <w:t>diseñamos una solución divertida que involucre a los niños en el proceso de producir, seleccionar, cocinar y consumir alimentos, y les ense</w:t>
      </w:r>
      <w:r w:rsidR="00963B7C" w:rsidRPr="007B5832">
        <w:rPr>
          <w:rFonts w:ascii="Arial" w:hAnsi="Arial" w:cs="Arial"/>
          <w:sz w:val="24"/>
          <w:szCs w:val="24"/>
          <w:lang w:val="es-ES_tradnl"/>
        </w:rPr>
        <w:t>ñ</w:t>
      </w:r>
      <w:r w:rsidRPr="007B5832">
        <w:rPr>
          <w:rFonts w:ascii="Arial" w:hAnsi="Arial" w:cs="Arial"/>
          <w:sz w:val="24"/>
          <w:szCs w:val="24"/>
          <w:lang w:val="es-ES_tradnl"/>
        </w:rPr>
        <w:t xml:space="preserve">e la importancia de tomar decisiones conscientes sobre su alimentación? </w:t>
      </w:r>
    </w:p>
    <w:p w14:paraId="5D39DF2F" w14:textId="77777777" w:rsidR="00274561" w:rsidRPr="007B5832" w:rsidRDefault="00274561" w:rsidP="00274561">
      <w:pPr>
        <w:pStyle w:val="NormalWeb"/>
        <w:spacing w:beforeAutospacing="0" w:afterAutospacing="0"/>
        <w:jc w:val="both"/>
        <w:rPr>
          <w:rFonts w:ascii="Arial" w:hAnsi="Arial" w:cs="Arial"/>
          <w:sz w:val="24"/>
          <w:szCs w:val="24"/>
          <w:lang w:val="es-ES_tradnl"/>
        </w:rPr>
      </w:pPr>
      <w:r w:rsidRPr="007B5832">
        <w:rPr>
          <w:rFonts w:ascii="Arial" w:hAnsi="Arial" w:cs="Arial"/>
          <w:sz w:val="24"/>
          <w:szCs w:val="24"/>
          <w:lang w:val="es-ES_tradnl"/>
        </w:rPr>
        <w:t>¿</w:t>
      </w:r>
      <w:r w:rsidR="00094503" w:rsidRPr="007B5832">
        <w:rPr>
          <w:rFonts w:ascii="Arial" w:hAnsi="Arial" w:cs="Arial"/>
          <w:bCs/>
          <w:sz w:val="24"/>
          <w:szCs w:val="24"/>
          <w:lang w:val="es-ES_tradnl"/>
        </w:rPr>
        <w:t>Si</w:t>
      </w:r>
      <w:r w:rsidRPr="007B5832">
        <w:rPr>
          <w:rFonts w:ascii="Arial" w:hAnsi="Arial" w:cs="Arial"/>
          <w:bCs/>
          <w:sz w:val="24"/>
          <w:szCs w:val="24"/>
          <w:lang w:val="es-ES_tradnl"/>
        </w:rPr>
        <w:t xml:space="preserve"> </w:t>
      </w:r>
      <w:r w:rsidRPr="007B5832">
        <w:rPr>
          <w:rFonts w:ascii="Arial" w:hAnsi="Arial" w:cs="Arial"/>
          <w:sz w:val="24"/>
          <w:szCs w:val="24"/>
          <w:lang w:val="es-ES_tradnl"/>
        </w:rPr>
        <w:t>ideamos soluciones que se adapten al entorno cultural y familiar y que permitan que las personas sientan una libertad de elección propia</w:t>
      </w:r>
      <w:r w:rsidR="00963B7C" w:rsidRPr="007B5832">
        <w:rPr>
          <w:rFonts w:ascii="Arial" w:hAnsi="Arial" w:cs="Arial"/>
          <w:sz w:val="24"/>
          <w:szCs w:val="24"/>
          <w:lang w:val="es-ES_tradnl"/>
        </w:rPr>
        <w:t>,</w:t>
      </w:r>
      <w:r w:rsidRPr="007B5832">
        <w:rPr>
          <w:rFonts w:ascii="Arial" w:hAnsi="Arial" w:cs="Arial"/>
          <w:sz w:val="24"/>
          <w:szCs w:val="24"/>
          <w:lang w:val="es-ES_tradnl"/>
        </w:rPr>
        <w:t xml:space="preserve"> para adquirir hábitos de vida más saludables? </w:t>
      </w:r>
    </w:p>
    <w:p w14:paraId="1033EF69" w14:textId="77777777" w:rsidR="00274561" w:rsidRPr="007B5832" w:rsidRDefault="00274561" w:rsidP="00B85DF7">
      <w:pPr>
        <w:jc w:val="both"/>
        <w:rPr>
          <w:rFonts w:ascii="Arial" w:eastAsia="Times New Roman" w:hAnsi="Arial" w:cs="Arial"/>
          <w:lang w:val="es-ES_tradnl"/>
        </w:rPr>
      </w:pPr>
    </w:p>
    <w:p w14:paraId="337440C0" w14:textId="77777777" w:rsidR="004B7A2E" w:rsidRPr="007B5832" w:rsidRDefault="004B7A2E" w:rsidP="00B85DF7">
      <w:pPr>
        <w:jc w:val="both"/>
        <w:rPr>
          <w:rFonts w:ascii="Arial" w:eastAsia="Times New Roman" w:hAnsi="Arial" w:cs="Arial"/>
          <w:lang w:val="es-ES_tradnl"/>
        </w:rPr>
      </w:pPr>
      <w:r w:rsidRPr="007B5832">
        <w:rPr>
          <w:rFonts w:ascii="Arial" w:eastAsia="Times New Roman" w:hAnsi="Arial" w:cs="Arial"/>
          <w:lang w:val="es-ES_tradnl"/>
        </w:rPr>
        <w:t xml:space="preserve">En resumen: podemos generar valor para la sociedad con opciones viables, disruptivas, de alto impacto y trascendentes en el </w:t>
      </w:r>
      <w:r w:rsidR="00B85DF7" w:rsidRPr="007B5832">
        <w:rPr>
          <w:rFonts w:ascii="Arial" w:eastAsia="Times New Roman" w:hAnsi="Arial" w:cs="Arial"/>
          <w:lang w:val="es-ES_tradnl"/>
        </w:rPr>
        <w:t>cambio del mundo, que promuevan la alimentación balanceada, mover el cuerpo y el alma y tener dinámicas de consumo consciente y sostenible. De esa forma, ayudaremos a la construcción de hábitos de vida responsables.</w:t>
      </w:r>
    </w:p>
    <w:p w14:paraId="0DE4C2AC" w14:textId="77777777" w:rsidR="00B85DF7" w:rsidRPr="007B5832" w:rsidRDefault="00B85DF7" w:rsidP="00B85DF7">
      <w:pPr>
        <w:jc w:val="both"/>
        <w:rPr>
          <w:rFonts w:ascii="Arial" w:eastAsia="Times New Roman" w:hAnsi="Arial" w:cs="Arial"/>
          <w:lang w:val="es-ES_tradnl"/>
        </w:rPr>
      </w:pPr>
    </w:p>
    <w:p w14:paraId="1C0CE773" w14:textId="77777777" w:rsidR="00152A44" w:rsidRPr="007B5832" w:rsidRDefault="00094503" w:rsidP="00094503">
      <w:pPr>
        <w:rPr>
          <w:rFonts w:ascii="Arial" w:hAnsi="Arial" w:cs="Arial"/>
          <w:b/>
          <w:bCs/>
          <w:lang w:val="es-ES_tradnl"/>
        </w:rPr>
      </w:pPr>
      <w:r w:rsidRPr="007B5832">
        <w:rPr>
          <w:rFonts w:ascii="Arial" w:eastAsia="Times New Roman" w:hAnsi="Arial" w:cs="Arial"/>
          <w:b/>
          <w:lang w:val="es-ES_tradnl"/>
        </w:rPr>
        <w:t xml:space="preserve">¿Qué esperas? Sube tu </w:t>
      </w:r>
      <w:r w:rsidRPr="007B5832">
        <w:rPr>
          <w:rFonts w:ascii="Arial" w:hAnsi="Arial" w:cs="Arial"/>
          <w:b/>
          <w:bCs/>
          <w:lang w:val="es-ES_tradnl"/>
        </w:rPr>
        <w:t xml:space="preserve">solución a la plataforma del Desafío Postobón-Todos Podemos 2. </w:t>
      </w:r>
      <w:r w:rsidR="00152A44" w:rsidRPr="007B5832">
        <w:rPr>
          <w:rFonts w:ascii="Arial" w:hAnsi="Arial" w:cs="Arial"/>
          <w:b/>
          <w:bCs/>
          <w:lang w:val="es-ES_tradnl"/>
        </w:rPr>
        <w:t>¡Estamos esperando tus ideas!</w:t>
      </w:r>
    </w:p>
    <w:p w14:paraId="3617EBA3" w14:textId="77777777" w:rsidR="0049654A" w:rsidRPr="007B5832" w:rsidRDefault="0049654A" w:rsidP="00274561">
      <w:pPr>
        <w:pStyle w:val="NormalWeb"/>
        <w:spacing w:before="0" w:beforeAutospacing="0" w:after="0" w:afterAutospacing="0"/>
        <w:rPr>
          <w:rFonts w:ascii="Arial" w:hAnsi="Arial" w:cs="Arial"/>
          <w:sz w:val="24"/>
          <w:szCs w:val="24"/>
          <w:lang w:val="es-ES_tradnl"/>
        </w:rPr>
      </w:pPr>
    </w:p>
    <w:sectPr w:rsidR="0049654A" w:rsidRPr="007B5832" w:rsidSect="0049654A">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E58F65" w15:done="0"/>
  <w15:commentEx w15:paraId="56C88064" w15:done="0"/>
  <w15:commentEx w15:paraId="201C2A3F" w15:done="0"/>
  <w15:commentEx w15:paraId="1F742B52" w15:done="0"/>
  <w15:commentEx w15:paraId="319FCA44" w15:done="0"/>
  <w15:commentEx w15:paraId="1D83D2C3" w15:done="0"/>
  <w15:commentEx w15:paraId="2214BF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3618C" w14:textId="77777777" w:rsidR="00AE3A75" w:rsidRDefault="00AE3A75" w:rsidP="00F35374">
      <w:r>
        <w:separator/>
      </w:r>
    </w:p>
  </w:endnote>
  <w:endnote w:type="continuationSeparator" w:id="0">
    <w:p w14:paraId="243A43F1" w14:textId="77777777" w:rsidR="00AE3A75" w:rsidRDefault="00AE3A75" w:rsidP="00F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A348" w14:textId="77777777" w:rsidR="00AE3A75" w:rsidRDefault="00AE3A75" w:rsidP="00F35374">
      <w:r>
        <w:separator/>
      </w:r>
    </w:p>
  </w:footnote>
  <w:footnote w:type="continuationSeparator" w:id="0">
    <w:p w14:paraId="73E2F5E9" w14:textId="77777777" w:rsidR="00AE3A75" w:rsidRDefault="00AE3A75" w:rsidP="00F35374">
      <w:r>
        <w:continuationSeparator/>
      </w:r>
    </w:p>
  </w:footnote>
  <w:footnote w:id="1">
    <w:p w14:paraId="13B70F3D" w14:textId="77777777" w:rsidR="004B7A2E" w:rsidRPr="00F35374" w:rsidRDefault="004B7A2E" w:rsidP="00F35374">
      <w:pPr>
        <w:pStyle w:val="FootnoteText"/>
        <w:jc w:val="both"/>
        <w:rPr>
          <w:sz w:val="18"/>
          <w:szCs w:val="18"/>
          <w:lang w:val="es-ES_tradnl"/>
        </w:rPr>
      </w:pPr>
      <w:r w:rsidRPr="00F35374">
        <w:rPr>
          <w:rStyle w:val="FootnoteReference"/>
          <w:sz w:val="18"/>
          <w:szCs w:val="18"/>
        </w:rPr>
        <w:footnoteRef/>
      </w:r>
      <w:r w:rsidRPr="00F35374">
        <w:rPr>
          <w:sz w:val="18"/>
          <w:szCs w:val="18"/>
        </w:rPr>
        <w:t xml:space="preserve"> </w:t>
      </w:r>
      <w:r w:rsidRPr="00F35374">
        <w:rPr>
          <w:sz w:val="18"/>
          <w:szCs w:val="18"/>
          <w:lang w:val="es-ES_tradnl"/>
        </w:rPr>
        <w:t xml:space="preserve">Aunque </w:t>
      </w:r>
      <w:r>
        <w:rPr>
          <w:sz w:val="18"/>
          <w:szCs w:val="18"/>
          <w:lang w:val="es-ES_tradnl"/>
        </w:rPr>
        <w:t xml:space="preserve">la Encuesta Nacional de Situación Nutricional en Colombia (ENSIN) no tiene resultados aún actualizados (actualmente se lleva a cabo la de 2015) debido a que se hace de manera quinquenal, la Asociación Colombiana de Diabetes señala por ejemplo que los casos de diabetes en niños van en aumento, al igual que el presidente de la Fundación Colombiana de la Obesidad que señala que los resultados de la ENSIN para 2015 señalará un aumento de entre 50% y 60%. Lo mismo para el caso de desnutrición como señala el boletín epidemiológico semanal del Instituto Nacional de Salud.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7B0E"/>
    <w:multiLevelType w:val="hybridMultilevel"/>
    <w:tmpl w:val="5A8660E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3F474FC7"/>
    <w:multiLevelType w:val="multilevel"/>
    <w:tmpl w:val="775E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401E4"/>
    <w:multiLevelType w:val="multilevel"/>
    <w:tmpl w:val="7BE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D2D9F"/>
    <w:multiLevelType w:val="hybridMultilevel"/>
    <w:tmpl w:val="CD04891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Devis Rueda">
    <w15:presenceInfo w15:providerId="AD" w15:userId="S-1-5-21-2046169846-1856321098-1170935872-93372"/>
  </w15:person>
  <w15:person w15:author="Ignacio Vidal">
    <w15:presenceInfo w15:providerId="None" w15:userId="Ignacio Vi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0E"/>
    <w:rsid w:val="0000042A"/>
    <w:rsid w:val="0001326D"/>
    <w:rsid w:val="00035576"/>
    <w:rsid w:val="000432CE"/>
    <w:rsid w:val="00094503"/>
    <w:rsid w:val="000A3E1E"/>
    <w:rsid w:val="000D120E"/>
    <w:rsid w:val="000D7D81"/>
    <w:rsid w:val="001061F5"/>
    <w:rsid w:val="001451B6"/>
    <w:rsid w:val="00152A44"/>
    <w:rsid w:val="00177041"/>
    <w:rsid w:val="001A196B"/>
    <w:rsid w:val="001D6BD8"/>
    <w:rsid w:val="001F71D3"/>
    <w:rsid w:val="00204132"/>
    <w:rsid w:val="00212968"/>
    <w:rsid w:val="00232727"/>
    <w:rsid w:val="00232E2E"/>
    <w:rsid w:val="00257FC8"/>
    <w:rsid w:val="00274561"/>
    <w:rsid w:val="00284F35"/>
    <w:rsid w:val="00296B06"/>
    <w:rsid w:val="002E6D8D"/>
    <w:rsid w:val="002F53AD"/>
    <w:rsid w:val="00305AB7"/>
    <w:rsid w:val="003168E7"/>
    <w:rsid w:val="00331E64"/>
    <w:rsid w:val="003C3E75"/>
    <w:rsid w:val="00486ABE"/>
    <w:rsid w:val="0049654A"/>
    <w:rsid w:val="004B7A2E"/>
    <w:rsid w:val="00563850"/>
    <w:rsid w:val="005B2478"/>
    <w:rsid w:val="006235DF"/>
    <w:rsid w:val="0064357E"/>
    <w:rsid w:val="006F29D8"/>
    <w:rsid w:val="00711BDD"/>
    <w:rsid w:val="00727FA7"/>
    <w:rsid w:val="0074770B"/>
    <w:rsid w:val="007A42E2"/>
    <w:rsid w:val="007B2E07"/>
    <w:rsid w:val="007B5832"/>
    <w:rsid w:val="007C47B1"/>
    <w:rsid w:val="007E0158"/>
    <w:rsid w:val="007F3DFE"/>
    <w:rsid w:val="008008B6"/>
    <w:rsid w:val="00813EE2"/>
    <w:rsid w:val="00830378"/>
    <w:rsid w:val="00850BDE"/>
    <w:rsid w:val="00862145"/>
    <w:rsid w:val="00865D03"/>
    <w:rsid w:val="0087632C"/>
    <w:rsid w:val="00882A67"/>
    <w:rsid w:val="00885CF4"/>
    <w:rsid w:val="00893136"/>
    <w:rsid w:val="008F33F9"/>
    <w:rsid w:val="008F5C54"/>
    <w:rsid w:val="00901DFE"/>
    <w:rsid w:val="00931569"/>
    <w:rsid w:val="0094088C"/>
    <w:rsid w:val="00963B7C"/>
    <w:rsid w:val="00980ECC"/>
    <w:rsid w:val="00984580"/>
    <w:rsid w:val="009B2E31"/>
    <w:rsid w:val="009B6829"/>
    <w:rsid w:val="009E3342"/>
    <w:rsid w:val="00A02B45"/>
    <w:rsid w:val="00A05F75"/>
    <w:rsid w:val="00A574F7"/>
    <w:rsid w:val="00A94C09"/>
    <w:rsid w:val="00AD0FDB"/>
    <w:rsid w:val="00AE3A75"/>
    <w:rsid w:val="00AF0937"/>
    <w:rsid w:val="00B30A60"/>
    <w:rsid w:val="00B557F9"/>
    <w:rsid w:val="00B671A5"/>
    <w:rsid w:val="00B85DF7"/>
    <w:rsid w:val="00BB7FDD"/>
    <w:rsid w:val="00BC6391"/>
    <w:rsid w:val="00C006F8"/>
    <w:rsid w:val="00C05E89"/>
    <w:rsid w:val="00C060A1"/>
    <w:rsid w:val="00C17942"/>
    <w:rsid w:val="00C569BA"/>
    <w:rsid w:val="00C65DD9"/>
    <w:rsid w:val="00C755EE"/>
    <w:rsid w:val="00C80A21"/>
    <w:rsid w:val="00CB0B9B"/>
    <w:rsid w:val="00CD12F4"/>
    <w:rsid w:val="00CF3527"/>
    <w:rsid w:val="00D673F1"/>
    <w:rsid w:val="00D82118"/>
    <w:rsid w:val="00D859BD"/>
    <w:rsid w:val="00D940E0"/>
    <w:rsid w:val="00DF6BA0"/>
    <w:rsid w:val="00E724F2"/>
    <w:rsid w:val="00E9651B"/>
    <w:rsid w:val="00EB55A3"/>
    <w:rsid w:val="00EC12D5"/>
    <w:rsid w:val="00ED6AA5"/>
    <w:rsid w:val="00ED6E29"/>
    <w:rsid w:val="00EF21FC"/>
    <w:rsid w:val="00F35374"/>
    <w:rsid w:val="00F60A90"/>
    <w:rsid w:val="00FE45DB"/>
    <w:rsid w:val="00F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82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0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4088C"/>
    <w:rPr>
      <w:sz w:val="18"/>
      <w:szCs w:val="18"/>
    </w:rPr>
  </w:style>
  <w:style w:type="paragraph" w:styleId="CommentText">
    <w:name w:val="annotation text"/>
    <w:basedOn w:val="Normal"/>
    <w:link w:val="CommentTextChar"/>
    <w:uiPriority w:val="99"/>
    <w:semiHidden/>
    <w:unhideWhenUsed/>
    <w:rsid w:val="0094088C"/>
  </w:style>
  <w:style w:type="character" w:customStyle="1" w:styleId="CommentTextChar">
    <w:name w:val="Comment Text Char"/>
    <w:basedOn w:val="DefaultParagraphFont"/>
    <w:link w:val="CommentText"/>
    <w:uiPriority w:val="99"/>
    <w:semiHidden/>
    <w:rsid w:val="0094088C"/>
  </w:style>
  <w:style w:type="paragraph" w:styleId="CommentSubject">
    <w:name w:val="annotation subject"/>
    <w:basedOn w:val="CommentText"/>
    <w:next w:val="CommentText"/>
    <w:link w:val="CommentSubjectChar"/>
    <w:uiPriority w:val="99"/>
    <w:semiHidden/>
    <w:unhideWhenUsed/>
    <w:rsid w:val="0094088C"/>
    <w:rPr>
      <w:b/>
      <w:bCs/>
      <w:sz w:val="20"/>
      <w:szCs w:val="20"/>
    </w:rPr>
  </w:style>
  <w:style w:type="character" w:customStyle="1" w:styleId="CommentSubjectChar">
    <w:name w:val="Comment Subject Char"/>
    <w:basedOn w:val="CommentTextChar"/>
    <w:link w:val="CommentSubject"/>
    <w:uiPriority w:val="99"/>
    <w:semiHidden/>
    <w:rsid w:val="0094088C"/>
    <w:rPr>
      <w:b/>
      <w:bCs/>
      <w:sz w:val="20"/>
      <w:szCs w:val="20"/>
    </w:rPr>
  </w:style>
  <w:style w:type="paragraph" w:styleId="BalloonText">
    <w:name w:val="Balloon Text"/>
    <w:basedOn w:val="Normal"/>
    <w:link w:val="BalloonTextChar"/>
    <w:uiPriority w:val="99"/>
    <w:semiHidden/>
    <w:unhideWhenUsed/>
    <w:rsid w:val="00940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88C"/>
    <w:rPr>
      <w:rFonts w:ascii="Lucida Grande" w:hAnsi="Lucida Grande" w:cs="Lucida Grande"/>
      <w:sz w:val="18"/>
      <w:szCs w:val="18"/>
    </w:rPr>
  </w:style>
  <w:style w:type="character" w:styleId="Hyperlink">
    <w:name w:val="Hyperlink"/>
    <w:basedOn w:val="DefaultParagraphFont"/>
    <w:uiPriority w:val="99"/>
    <w:unhideWhenUsed/>
    <w:rsid w:val="00850BDE"/>
    <w:rPr>
      <w:color w:val="0000FF" w:themeColor="hyperlink"/>
      <w:u w:val="single"/>
    </w:rPr>
  </w:style>
  <w:style w:type="paragraph" w:styleId="ListParagraph">
    <w:name w:val="List Paragraph"/>
    <w:basedOn w:val="Normal"/>
    <w:uiPriority w:val="34"/>
    <w:qFormat/>
    <w:rsid w:val="001061F5"/>
    <w:pPr>
      <w:ind w:left="720"/>
      <w:contextualSpacing/>
    </w:pPr>
  </w:style>
  <w:style w:type="paragraph" w:styleId="FootnoteText">
    <w:name w:val="footnote text"/>
    <w:basedOn w:val="Normal"/>
    <w:link w:val="FootnoteTextChar"/>
    <w:uiPriority w:val="99"/>
    <w:unhideWhenUsed/>
    <w:rsid w:val="00F35374"/>
  </w:style>
  <w:style w:type="character" w:customStyle="1" w:styleId="FootnoteTextChar">
    <w:name w:val="Footnote Text Char"/>
    <w:basedOn w:val="DefaultParagraphFont"/>
    <w:link w:val="FootnoteText"/>
    <w:uiPriority w:val="99"/>
    <w:rsid w:val="00F35374"/>
  </w:style>
  <w:style w:type="character" w:styleId="FootnoteReference">
    <w:name w:val="footnote reference"/>
    <w:basedOn w:val="DefaultParagraphFont"/>
    <w:uiPriority w:val="99"/>
    <w:unhideWhenUsed/>
    <w:rsid w:val="00F35374"/>
    <w:rPr>
      <w:vertAlign w:val="superscript"/>
    </w:rPr>
  </w:style>
  <w:style w:type="character" w:styleId="FollowedHyperlink">
    <w:name w:val="FollowedHyperlink"/>
    <w:basedOn w:val="DefaultParagraphFont"/>
    <w:uiPriority w:val="99"/>
    <w:semiHidden/>
    <w:unhideWhenUsed/>
    <w:rsid w:val="004B7A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0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4088C"/>
    <w:rPr>
      <w:sz w:val="18"/>
      <w:szCs w:val="18"/>
    </w:rPr>
  </w:style>
  <w:style w:type="paragraph" w:styleId="CommentText">
    <w:name w:val="annotation text"/>
    <w:basedOn w:val="Normal"/>
    <w:link w:val="CommentTextChar"/>
    <w:uiPriority w:val="99"/>
    <w:semiHidden/>
    <w:unhideWhenUsed/>
    <w:rsid w:val="0094088C"/>
  </w:style>
  <w:style w:type="character" w:customStyle="1" w:styleId="CommentTextChar">
    <w:name w:val="Comment Text Char"/>
    <w:basedOn w:val="DefaultParagraphFont"/>
    <w:link w:val="CommentText"/>
    <w:uiPriority w:val="99"/>
    <w:semiHidden/>
    <w:rsid w:val="0094088C"/>
  </w:style>
  <w:style w:type="paragraph" w:styleId="CommentSubject">
    <w:name w:val="annotation subject"/>
    <w:basedOn w:val="CommentText"/>
    <w:next w:val="CommentText"/>
    <w:link w:val="CommentSubjectChar"/>
    <w:uiPriority w:val="99"/>
    <w:semiHidden/>
    <w:unhideWhenUsed/>
    <w:rsid w:val="0094088C"/>
    <w:rPr>
      <w:b/>
      <w:bCs/>
      <w:sz w:val="20"/>
      <w:szCs w:val="20"/>
    </w:rPr>
  </w:style>
  <w:style w:type="character" w:customStyle="1" w:styleId="CommentSubjectChar">
    <w:name w:val="Comment Subject Char"/>
    <w:basedOn w:val="CommentTextChar"/>
    <w:link w:val="CommentSubject"/>
    <w:uiPriority w:val="99"/>
    <w:semiHidden/>
    <w:rsid w:val="0094088C"/>
    <w:rPr>
      <w:b/>
      <w:bCs/>
      <w:sz w:val="20"/>
      <w:szCs w:val="20"/>
    </w:rPr>
  </w:style>
  <w:style w:type="paragraph" w:styleId="BalloonText">
    <w:name w:val="Balloon Text"/>
    <w:basedOn w:val="Normal"/>
    <w:link w:val="BalloonTextChar"/>
    <w:uiPriority w:val="99"/>
    <w:semiHidden/>
    <w:unhideWhenUsed/>
    <w:rsid w:val="00940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88C"/>
    <w:rPr>
      <w:rFonts w:ascii="Lucida Grande" w:hAnsi="Lucida Grande" w:cs="Lucida Grande"/>
      <w:sz w:val="18"/>
      <w:szCs w:val="18"/>
    </w:rPr>
  </w:style>
  <w:style w:type="character" w:styleId="Hyperlink">
    <w:name w:val="Hyperlink"/>
    <w:basedOn w:val="DefaultParagraphFont"/>
    <w:uiPriority w:val="99"/>
    <w:unhideWhenUsed/>
    <w:rsid w:val="00850BDE"/>
    <w:rPr>
      <w:color w:val="0000FF" w:themeColor="hyperlink"/>
      <w:u w:val="single"/>
    </w:rPr>
  </w:style>
  <w:style w:type="paragraph" w:styleId="ListParagraph">
    <w:name w:val="List Paragraph"/>
    <w:basedOn w:val="Normal"/>
    <w:uiPriority w:val="34"/>
    <w:qFormat/>
    <w:rsid w:val="001061F5"/>
    <w:pPr>
      <w:ind w:left="720"/>
      <w:contextualSpacing/>
    </w:pPr>
  </w:style>
  <w:style w:type="paragraph" w:styleId="FootnoteText">
    <w:name w:val="footnote text"/>
    <w:basedOn w:val="Normal"/>
    <w:link w:val="FootnoteTextChar"/>
    <w:uiPriority w:val="99"/>
    <w:unhideWhenUsed/>
    <w:rsid w:val="00F35374"/>
  </w:style>
  <w:style w:type="character" w:customStyle="1" w:styleId="FootnoteTextChar">
    <w:name w:val="Footnote Text Char"/>
    <w:basedOn w:val="DefaultParagraphFont"/>
    <w:link w:val="FootnoteText"/>
    <w:uiPriority w:val="99"/>
    <w:rsid w:val="00F35374"/>
  </w:style>
  <w:style w:type="character" w:styleId="FootnoteReference">
    <w:name w:val="footnote reference"/>
    <w:basedOn w:val="DefaultParagraphFont"/>
    <w:uiPriority w:val="99"/>
    <w:unhideWhenUsed/>
    <w:rsid w:val="00F35374"/>
    <w:rPr>
      <w:vertAlign w:val="superscript"/>
    </w:rPr>
  </w:style>
  <w:style w:type="character" w:styleId="FollowedHyperlink">
    <w:name w:val="FollowedHyperlink"/>
    <w:basedOn w:val="DefaultParagraphFont"/>
    <w:uiPriority w:val="99"/>
    <w:semiHidden/>
    <w:unhideWhenUsed/>
    <w:rsid w:val="004B7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218">
      <w:bodyDiv w:val="1"/>
      <w:marLeft w:val="0"/>
      <w:marRight w:val="0"/>
      <w:marTop w:val="0"/>
      <w:marBottom w:val="0"/>
      <w:divBdr>
        <w:top w:val="none" w:sz="0" w:space="0" w:color="auto"/>
        <w:left w:val="none" w:sz="0" w:space="0" w:color="auto"/>
        <w:bottom w:val="none" w:sz="0" w:space="0" w:color="auto"/>
        <w:right w:val="none" w:sz="0" w:space="0" w:color="auto"/>
      </w:divBdr>
    </w:div>
    <w:div w:id="1221211976">
      <w:bodyDiv w:val="1"/>
      <w:marLeft w:val="0"/>
      <w:marRight w:val="0"/>
      <w:marTop w:val="0"/>
      <w:marBottom w:val="0"/>
      <w:divBdr>
        <w:top w:val="none" w:sz="0" w:space="0" w:color="auto"/>
        <w:left w:val="none" w:sz="0" w:space="0" w:color="auto"/>
        <w:bottom w:val="none" w:sz="0" w:space="0" w:color="auto"/>
        <w:right w:val="none" w:sz="0" w:space="0" w:color="auto"/>
      </w:divBdr>
    </w:div>
    <w:div w:id="1818721155">
      <w:bodyDiv w:val="1"/>
      <w:marLeft w:val="0"/>
      <w:marRight w:val="0"/>
      <w:marTop w:val="0"/>
      <w:marBottom w:val="0"/>
      <w:divBdr>
        <w:top w:val="none" w:sz="0" w:space="0" w:color="auto"/>
        <w:left w:val="none" w:sz="0" w:space="0" w:color="auto"/>
        <w:bottom w:val="none" w:sz="0" w:space="0" w:color="auto"/>
        <w:right w:val="none" w:sz="0" w:space="0" w:color="auto"/>
      </w:divBdr>
      <w:divsChild>
        <w:div w:id="2096004221">
          <w:marLeft w:val="0"/>
          <w:marRight w:val="0"/>
          <w:marTop w:val="0"/>
          <w:marBottom w:val="0"/>
          <w:divBdr>
            <w:top w:val="none" w:sz="0" w:space="0" w:color="auto"/>
            <w:left w:val="none" w:sz="0" w:space="0" w:color="auto"/>
            <w:bottom w:val="none" w:sz="0" w:space="0" w:color="auto"/>
            <w:right w:val="none" w:sz="0" w:space="0" w:color="auto"/>
          </w:divBdr>
          <w:divsChild>
            <w:div w:id="2020934852">
              <w:marLeft w:val="0"/>
              <w:marRight w:val="0"/>
              <w:marTop w:val="0"/>
              <w:marBottom w:val="0"/>
              <w:divBdr>
                <w:top w:val="none" w:sz="0" w:space="0" w:color="auto"/>
                <w:left w:val="none" w:sz="0" w:space="0" w:color="auto"/>
                <w:bottom w:val="none" w:sz="0" w:space="0" w:color="auto"/>
                <w:right w:val="none" w:sz="0" w:space="0" w:color="auto"/>
              </w:divBdr>
              <w:divsChild>
                <w:div w:id="1493330054">
                  <w:marLeft w:val="0"/>
                  <w:marRight w:val="0"/>
                  <w:marTop w:val="0"/>
                  <w:marBottom w:val="0"/>
                  <w:divBdr>
                    <w:top w:val="none" w:sz="0" w:space="0" w:color="auto"/>
                    <w:left w:val="none" w:sz="0" w:space="0" w:color="auto"/>
                    <w:bottom w:val="none" w:sz="0" w:space="0" w:color="auto"/>
                    <w:right w:val="none" w:sz="0" w:space="0" w:color="auto"/>
                  </w:divBdr>
                </w:div>
              </w:divsChild>
            </w:div>
            <w:div w:id="751243922">
              <w:marLeft w:val="0"/>
              <w:marRight w:val="0"/>
              <w:marTop w:val="0"/>
              <w:marBottom w:val="0"/>
              <w:divBdr>
                <w:top w:val="none" w:sz="0" w:space="0" w:color="auto"/>
                <w:left w:val="none" w:sz="0" w:space="0" w:color="auto"/>
                <w:bottom w:val="none" w:sz="0" w:space="0" w:color="auto"/>
                <w:right w:val="none" w:sz="0" w:space="0" w:color="auto"/>
              </w:divBdr>
              <w:divsChild>
                <w:div w:id="1630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031">
          <w:marLeft w:val="0"/>
          <w:marRight w:val="0"/>
          <w:marTop w:val="0"/>
          <w:marBottom w:val="0"/>
          <w:divBdr>
            <w:top w:val="none" w:sz="0" w:space="0" w:color="auto"/>
            <w:left w:val="none" w:sz="0" w:space="0" w:color="auto"/>
            <w:bottom w:val="none" w:sz="0" w:space="0" w:color="auto"/>
            <w:right w:val="none" w:sz="0" w:space="0" w:color="auto"/>
          </w:divBdr>
          <w:divsChild>
            <w:div w:id="164593054">
              <w:marLeft w:val="0"/>
              <w:marRight w:val="0"/>
              <w:marTop w:val="0"/>
              <w:marBottom w:val="0"/>
              <w:divBdr>
                <w:top w:val="none" w:sz="0" w:space="0" w:color="auto"/>
                <w:left w:val="none" w:sz="0" w:space="0" w:color="auto"/>
                <w:bottom w:val="none" w:sz="0" w:space="0" w:color="auto"/>
                <w:right w:val="none" w:sz="0" w:space="0" w:color="auto"/>
              </w:divBdr>
              <w:divsChild>
                <w:div w:id="1660423369">
                  <w:marLeft w:val="0"/>
                  <w:marRight w:val="0"/>
                  <w:marTop w:val="0"/>
                  <w:marBottom w:val="0"/>
                  <w:divBdr>
                    <w:top w:val="none" w:sz="0" w:space="0" w:color="auto"/>
                    <w:left w:val="none" w:sz="0" w:space="0" w:color="auto"/>
                    <w:bottom w:val="none" w:sz="0" w:space="0" w:color="auto"/>
                    <w:right w:val="none" w:sz="0" w:space="0" w:color="auto"/>
                  </w:divBdr>
                </w:div>
              </w:divsChild>
            </w:div>
            <w:div w:id="239599648">
              <w:marLeft w:val="0"/>
              <w:marRight w:val="0"/>
              <w:marTop w:val="0"/>
              <w:marBottom w:val="0"/>
              <w:divBdr>
                <w:top w:val="none" w:sz="0" w:space="0" w:color="auto"/>
                <w:left w:val="none" w:sz="0" w:space="0" w:color="auto"/>
                <w:bottom w:val="none" w:sz="0" w:space="0" w:color="auto"/>
                <w:right w:val="none" w:sz="0" w:space="0" w:color="auto"/>
              </w:divBdr>
              <w:divsChild>
                <w:div w:id="855920633">
                  <w:marLeft w:val="0"/>
                  <w:marRight w:val="0"/>
                  <w:marTop w:val="0"/>
                  <w:marBottom w:val="0"/>
                  <w:divBdr>
                    <w:top w:val="none" w:sz="0" w:space="0" w:color="auto"/>
                    <w:left w:val="none" w:sz="0" w:space="0" w:color="auto"/>
                    <w:bottom w:val="none" w:sz="0" w:space="0" w:color="auto"/>
                    <w:right w:val="none" w:sz="0" w:space="0" w:color="auto"/>
                  </w:divBdr>
                </w:div>
                <w:div w:id="4750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7143">
          <w:marLeft w:val="0"/>
          <w:marRight w:val="0"/>
          <w:marTop w:val="0"/>
          <w:marBottom w:val="0"/>
          <w:divBdr>
            <w:top w:val="none" w:sz="0" w:space="0" w:color="auto"/>
            <w:left w:val="none" w:sz="0" w:space="0" w:color="auto"/>
            <w:bottom w:val="none" w:sz="0" w:space="0" w:color="auto"/>
            <w:right w:val="none" w:sz="0" w:space="0" w:color="auto"/>
          </w:divBdr>
          <w:divsChild>
            <w:div w:id="388263124">
              <w:marLeft w:val="0"/>
              <w:marRight w:val="0"/>
              <w:marTop w:val="0"/>
              <w:marBottom w:val="0"/>
              <w:divBdr>
                <w:top w:val="none" w:sz="0" w:space="0" w:color="auto"/>
                <w:left w:val="none" w:sz="0" w:space="0" w:color="auto"/>
                <w:bottom w:val="none" w:sz="0" w:space="0" w:color="auto"/>
                <w:right w:val="none" w:sz="0" w:space="0" w:color="auto"/>
              </w:divBdr>
              <w:divsChild>
                <w:div w:id="173031425">
                  <w:marLeft w:val="0"/>
                  <w:marRight w:val="0"/>
                  <w:marTop w:val="0"/>
                  <w:marBottom w:val="0"/>
                  <w:divBdr>
                    <w:top w:val="none" w:sz="0" w:space="0" w:color="auto"/>
                    <w:left w:val="none" w:sz="0" w:space="0" w:color="auto"/>
                    <w:bottom w:val="none" w:sz="0" w:space="0" w:color="auto"/>
                    <w:right w:val="none" w:sz="0" w:space="0" w:color="auto"/>
                  </w:divBdr>
                </w:div>
                <w:div w:id="259800356">
                  <w:marLeft w:val="0"/>
                  <w:marRight w:val="0"/>
                  <w:marTop w:val="0"/>
                  <w:marBottom w:val="0"/>
                  <w:divBdr>
                    <w:top w:val="none" w:sz="0" w:space="0" w:color="auto"/>
                    <w:left w:val="none" w:sz="0" w:space="0" w:color="auto"/>
                    <w:bottom w:val="none" w:sz="0" w:space="0" w:color="auto"/>
                    <w:right w:val="none" w:sz="0" w:space="0" w:color="auto"/>
                  </w:divBdr>
                </w:div>
              </w:divsChild>
            </w:div>
            <w:div w:id="1800561858">
              <w:marLeft w:val="0"/>
              <w:marRight w:val="0"/>
              <w:marTop w:val="0"/>
              <w:marBottom w:val="0"/>
              <w:divBdr>
                <w:top w:val="none" w:sz="0" w:space="0" w:color="auto"/>
                <w:left w:val="none" w:sz="0" w:space="0" w:color="auto"/>
                <w:bottom w:val="none" w:sz="0" w:space="0" w:color="auto"/>
                <w:right w:val="none" w:sz="0" w:space="0" w:color="auto"/>
              </w:divBdr>
              <w:divsChild>
                <w:div w:id="406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3711">
          <w:marLeft w:val="0"/>
          <w:marRight w:val="0"/>
          <w:marTop w:val="0"/>
          <w:marBottom w:val="0"/>
          <w:divBdr>
            <w:top w:val="none" w:sz="0" w:space="0" w:color="auto"/>
            <w:left w:val="none" w:sz="0" w:space="0" w:color="auto"/>
            <w:bottom w:val="none" w:sz="0" w:space="0" w:color="auto"/>
            <w:right w:val="none" w:sz="0" w:space="0" w:color="auto"/>
          </w:divBdr>
          <w:divsChild>
            <w:div w:id="1806964849">
              <w:marLeft w:val="0"/>
              <w:marRight w:val="0"/>
              <w:marTop w:val="0"/>
              <w:marBottom w:val="0"/>
              <w:divBdr>
                <w:top w:val="none" w:sz="0" w:space="0" w:color="auto"/>
                <w:left w:val="none" w:sz="0" w:space="0" w:color="auto"/>
                <w:bottom w:val="none" w:sz="0" w:space="0" w:color="auto"/>
                <w:right w:val="none" w:sz="0" w:space="0" w:color="auto"/>
              </w:divBdr>
              <w:divsChild>
                <w:div w:id="355159257">
                  <w:marLeft w:val="0"/>
                  <w:marRight w:val="0"/>
                  <w:marTop w:val="0"/>
                  <w:marBottom w:val="0"/>
                  <w:divBdr>
                    <w:top w:val="none" w:sz="0" w:space="0" w:color="auto"/>
                    <w:left w:val="none" w:sz="0" w:space="0" w:color="auto"/>
                    <w:bottom w:val="none" w:sz="0" w:space="0" w:color="auto"/>
                    <w:right w:val="none" w:sz="0" w:space="0" w:color="auto"/>
                  </w:divBdr>
                </w:div>
                <w:div w:id="118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2366">
          <w:marLeft w:val="0"/>
          <w:marRight w:val="0"/>
          <w:marTop w:val="0"/>
          <w:marBottom w:val="0"/>
          <w:divBdr>
            <w:top w:val="none" w:sz="0" w:space="0" w:color="auto"/>
            <w:left w:val="none" w:sz="0" w:space="0" w:color="auto"/>
            <w:bottom w:val="none" w:sz="0" w:space="0" w:color="auto"/>
            <w:right w:val="none" w:sz="0" w:space="0" w:color="auto"/>
          </w:divBdr>
          <w:divsChild>
            <w:div w:id="1502695240">
              <w:marLeft w:val="0"/>
              <w:marRight w:val="0"/>
              <w:marTop w:val="0"/>
              <w:marBottom w:val="0"/>
              <w:divBdr>
                <w:top w:val="none" w:sz="0" w:space="0" w:color="auto"/>
                <w:left w:val="none" w:sz="0" w:space="0" w:color="auto"/>
                <w:bottom w:val="none" w:sz="0" w:space="0" w:color="auto"/>
                <w:right w:val="none" w:sz="0" w:space="0" w:color="auto"/>
              </w:divBdr>
              <w:divsChild>
                <w:div w:id="135077384">
                  <w:marLeft w:val="0"/>
                  <w:marRight w:val="0"/>
                  <w:marTop w:val="0"/>
                  <w:marBottom w:val="0"/>
                  <w:divBdr>
                    <w:top w:val="none" w:sz="0" w:space="0" w:color="auto"/>
                    <w:left w:val="none" w:sz="0" w:space="0" w:color="auto"/>
                    <w:bottom w:val="none" w:sz="0" w:space="0" w:color="auto"/>
                    <w:right w:val="none" w:sz="0" w:space="0" w:color="auto"/>
                  </w:divBdr>
                </w:div>
                <w:div w:id="737247060">
                  <w:marLeft w:val="0"/>
                  <w:marRight w:val="0"/>
                  <w:marTop w:val="0"/>
                  <w:marBottom w:val="0"/>
                  <w:divBdr>
                    <w:top w:val="none" w:sz="0" w:space="0" w:color="auto"/>
                    <w:left w:val="none" w:sz="0" w:space="0" w:color="auto"/>
                    <w:bottom w:val="none" w:sz="0" w:space="0" w:color="auto"/>
                    <w:right w:val="none" w:sz="0" w:space="0" w:color="auto"/>
                  </w:divBdr>
                </w:div>
              </w:divsChild>
            </w:div>
            <w:div w:id="1269969601">
              <w:marLeft w:val="0"/>
              <w:marRight w:val="0"/>
              <w:marTop w:val="0"/>
              <w:marBottom w:val="0"/>
              <w:divBdr>
                <w:top w:val="none" w:sz="0" w:space="0" w:color="auto"/>
                <w:left w:val="none" w:sz="0" w:space="0" w:color="auto"/>
                <w:bottom w:val="none" w:sz="0" w:space="0" w:color="auto"/>
                <w:right w:val="none" w:sz="0" w:space="0" w:color="auto"/>
              </w:divBdr>
              <w:divsChild>
                <w:div w:id="134879071">
                  <w:marLeft w:val="0"/>
                  <w:marRight w:val="0"/>
                  <w:marTop w:val="0"/>
                  <w:marBottom w:val="0"/>
                  <w:divBdr>
                    <w:top w:val="none" w:sz="0" w:space="0" w:color="auto"/>
                    <w:left w:val="none" w:sz="0" w:space="0" w:color="auto"/>
                    <w:bottom w:val="none" w:sz="0" w:space="0" w:color="auto"/>
                    <w:right w:val="none" w:sz="0" w:space="0" w:color="auto"/>
                  </w:divBdr>
                  <w:divsChild>
                    <w:div w:id="732502982">
                      <w:marLeft w:val="0"/>
                      <w:marRight w:val="0"/>
                      <w:marTop w:val="0"/>
                      <w:marBottom w:val="0"/>
                      <w:divBdr>
                        <w:top w:val="none" w:sz="0" w:space="0" w:color="auto"/>
                        <w:left w:val="none" w:sz="0" w:space="0" w:color="auto"/>
                        <w:bottom w:val="none" w:sz="0" w:space="0" w:color="auto"/>
                        <w:right w:val="none" w:sz="0" w:space="0" w:color="auto"/>
                      </w:divBdr>
                    </w:div>
                  </w:divsChild>
                </w:div>
                <w:div w:id="1060713082">
                  <w:marLeft w:val="0"/>
                  <w:marRight w:val="0"/>
                  <w:marTop w:val="0"/>
                  <w:marBottom w:val="0"/>
                  <w:divBdr>
                    <w:top w:val="none" w:sz="0" w:space="0" w:color="auto"/>
                    <w:left w:val="none" w:sz="0" w:space="0" w:color="auto"/>
                    <w:bottom w:val="none" w:sz="0" w:space="0" w:color="auto"/>
                    <w:right w:val="none" w:sz="0" w:space="0" w:color="auto"/>
                  </w:divBdr>
                  <w:divsChild>
                    <w:div w:id="613051258">
                      <w:marLeft w:val="0"/>
                      <w:marRight w:val="0"/>
                      <w:marTop w:val="0"/>
                      <w:marBottom w:val="0"/>
                      <w:divBdr>
                        <w:top w:val="none" w:sz="0" w:space="0" w:color="auto"/>
                        <w:left w:val="none" w:sz="0" w:space="0" w:color="auto"/>
                        <w:bottom w:val="none" w:sz="0" w:space="0" w:color="auto"/>
                        <w:right w:val="none" w:sz="0" w:space="0" w:color="auto"/>
                      </w:divBdr>
                    </w:div>
                  </w:divsChild>
                </w:div>
                <w:div w:id="35744104">
                  <w:marLeft w:val="0"/>
                  <w:marRight w:val="0"/>
                  <w:marTop w:val="0"/>
                  <w:marBottom w:val="0"/>
                  <w:divBdr>
                    <w:top w:val="none" w:sz="0" w:space="0" w:color="auto"/>
                    <w:left w:val="none" w:sz="0" w:space="0" w:color="auto"/>
                    <w:bottom w:val="none" w:sz="0" w:space="0" w:color="auto"/>
                    <w:right w:val="none" w:sz="0" w:space="0" w:color="auto"/>
                  </w:divBdr>
                  <w:divsChild>
                    <w:div w:id="393628771">
                      <w:marLeft w:val="0"/>
                      <w:marRight w:val="0"/>
                      <w:marTop w:val="0"/>
                      <w:marBottom w:val="0"/>
                      <w:divBdr>
                        <w:top w:val="none" w:sz="0" w:space="0" w:color="auto"/>
                        <w:left w:val="none" w:sz="0" w:space="0" w:color="auto"/>
                        <w:bottom w:val="none" w:sz="0" w:space="0" w:color="auto"/>
                        <w:right w:val="none" w:sz="0" w:space="0" w:color="auto"/>
                      </w:divBdr>
                    </w:div>
                  </w:divsChild>
                </w:div>
                <w:div w:id="825780373">
                  <w:marLeft w:val="0"/>
                  <w:marRight w:val="0"/>
                  <w:marTop w:val="0"/>
                  <w:marBottom w:val="0"/>
                  <w:divBdr>
                    <w:top w:val="none" w:sz="0" w:space="0" w:color="auto"/>
                    <w:left w:val="none" w:sz="0" w:space="0" w:color="auto"/>
                    <w:bottom w:val="none" w:sz="0" w:space="0" w:color="auto"/>
                    <w:right w:val="none" w:sz="0" w:space="0" w:color="auto"/>
                  </w:divBdr>
                  <w:divsChild>
                    <w:div w:id="1627001021">
                      <w:marLeft w:val="0"/>
                      <w:marRight w:val="0"/>
                      <w:marTop w:val="0"/>
                      <w:marBottom w:val="0"/>
                      <w:divBdr>
                        <w:top w:val="none" w:sz="0" w:space="0" w:color="auto"/>
                        <w:left w:val="none" w:sz="0" w:space="0" w:color="auto"/>
                        <w:bottom w:val="none" w:sz="0" w:space="0" w:color="auto"/>
                        <w:right w:val="none" w:sz="0" w:space="0" w:color="auto"/>
                      </w:divBdr>
                    </w:div>
                  </w:divsChild>
                </w:div>
                <w:div w:id="125899403">
                  <w:marLeft w:val="0"/>
                  <w:marRight w:val="0"/>
                  <w:marTop w:val="0"/>
                  <w:marBottom w:val="0"/>
                  <w:divBdr>
                    <w:top w:val="none" w:sz="0" w:space="0" w:color="auto"/>
                    <w:left w:val="none" w:sz="0" w:space="0" w:color="auto"/>
                    <w:bottom w:val="none" w:sz="0" w:space="0" w:color="auto"/>
                    <w:right w:val="none" w:sz="0" w:space="0" w:color="auto"/>
                  </w:divBdr>
                  <w:divsChild>
                    <w:div w:id="1297488915">
                      <w:marLeft w:val="0"/>
                      <w:marRight w:val="0"/>
                      <w:marTop w:val="0"/>
                      <w:marBottom w:val="0"/>
                      <w:divBdr>
                        <w:top w:val="none" w:sz="0" w:space="0" w:color="auto"/>
                        <w:left w:val="none" w:sz="0" w:space="0" w:color="auto"/>
                        <w:bottom w:val="none" w:sz="0" w:space="0" w:color="auto"/>
                        <w:right w:val="none" w:sz="0" w:space="0" w:color="auto"/>
                      </w:divBdr>
                    </w:div>
                  </w:divsChild>
                </w:div>
                <w:div w:id="1187329590">
                  <w:marLeft w:val="0"/>
                  <w:marRight w:val="0"/>
                  <w:marTop w:val="0"/>
                  <w:marBottom w:val="0"/>
                  <w:divBdr>
                    <w:top w:val="none" w:sz="0" w:space="0" w:color="auto"/>
                    <w:left w:val="none" w:sz="0" w:space="0" w:color="auto"/>
                    <w:bottom w:val="none" w:sz="0" w:space="0" w:color="auto"/>
                    <w:right w:val="none" w:sz="0" w:space="0" w:color="auto"/>
                  </w:divBdr>
                  <w:divsChild>
                    <w:div w:id="1752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236">
              <w:marLeft w:val="0"/>
              <w:marRight w:val="0"/>
              <w:marTop w:val="0"/>
              <w:marBottom w:val="0"/>
              <w:divBdr>
                <w:top w:val="none" w:sz="0" w:space="0" w:color="auto"/>
                <w:left w:val="none" w:sz="0" w:space="0" w:color="auto"/>
                <w:bottom w:val="none" w:sz="0" w:space="0" w:color="auto"/>
                <w:right w:val="none" w:sz="0" w:space="0" w:color="auto"/>
              </w:divBdr>
              <w:divsChild>
                <w:div w:id="2016414564">
                  <w:marLeft w:val="0"/>
                  <w:marRight w:val="0"/>
                  <w:marTop w:val="0"/>
                  <w:marBottom w:val="0"/>
                  <w:divBdr>
                    <w:top w:val="none" w:sz="0" w:space="0" w:color="auto"/>
                    <w:left w:val="none" w:sz="0" w:space="0" w:color="auto"/>
                    <w:bottom w:val="none" w:sz="0" w:space="0" w:color="auto"/>
                    <w:right w:val="none" w:sz="0" w:space="0" w:color="auto"/>
                  </w:divBdr>
                  <w:divsChild>
                    <w:div w:id="4699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9843">
              <w:marLeft w:val="0"/>
              <w:marRight w:val="0"/>
              <w:marTop w:val="0"/>
              <w:marBottom w:val="0"/>
              <w:divBdr>
                <w:top w:val="none" w:sz="0" w:space="0" w:color="auto"/>
                <w:left w:val="none" w:sz="0" w:space="0" w:color="auto"/>
                <w:bottom w:val="none" w:sz="0" w:space="0" w:color="auto"/>
                <w:right w:val="none" w:sz="0" w:space="0" w:color="auto"/>
              </w:divBdr>
              <w:divsChild>
                <w:div w:id="1830440145">
                  <w:marLeft w:val="0"/>
                  <w:marRight w:val="0"/>
                  <w:marTop w:val="0"/>
                  <w:marBottom w:val="0"/>
                  <w:divBdr>
                    <w:top w:val="none" w:sz="0" w:space="0" w:color="auto"/>
                    <w:left w:val="none" w:sz="0" w:space="0" w:color="auto"/>
                    <w:bottom w:val="none" w:sz="0" w:space="0" w:color="auto"/>
                    <w:right w:val="none" w:sz="0" w:space="0" w:color="auto"/>
                  </w:divBdr>
                  <w:divsChild>
                    <w:div w:id="543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8634">
              <w:marLeft w:val="0"/>
              <w:marRight w:val="0"/>
              <w:marTop w:val="0"/>
              <w:marBottom w:val="0"/>
              <w:divBdr>
                <w:top w:val="none" w:sz="0" w:space="0" w:color="auto"/>
                <w:left w:val="none" w:sz="0" w:space="0" w:color="auto"/>
                <w:bottom w:val="none" w:sz="0" w:space="0" w:color="auto"/>
                <w:right w:val="none" w:sz="0" w:space="0" w:color="auto"/>
              </w:divBdr>
              <w:divsChild>
                <w:div w:id="163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4282">
          <w:marLeft w:val="0"/>
          <w:marRight w:val="0"/>
          <w:marTop w:val="0"/>
          <w:marBottom w:val="0"/>
          <w:divBdr>
            <w:top w:val="none" w:sz="0" w:space="0" w:color="auto"/>
            <w:left w:val="none" w:sz="0" w:space="0" w:color="auto"/>
            <w:bottom w:val="none" w:sz="0" w:space="0" w:color="auto"/>
            <w:right w:val="none" w:sz="0" w:space="0" w:color="auto"/>
          </w:divBdr>
          <w:divsChild>
            <w:div w:id="1214737240">
              <w:marLeft w:val="0"/>
              <w:marRight w:val="0"/>
              <w:marTop w:val="0"/>
              <w:marBottom w:val="0"/>
              <w:divBdr>
                <w:top w:val="none" w:sz="0" w:space="0" w:color="auto"/>
                <w:left w:val="none" w:sz="0" w:space="0" w:color="auto"/>
                <w:bottom w:val="none" w:sz="0" w:space="0" w:color="auto"/>
                <w:right w:val="none" w:sz="0" w:space="0" w:color="auto"/>
              </w:divBdr>
              <w:divsChild>
                <w:div w:id="254049524">
                  <w:marLeft w:val="0"/>
                  <w:marRight w:val="0"/>
                  <w:marTop w:val="0"/>
                  <w:marBottom w:val="0"/>
                  <w:divBdr>
                    <w:top w:val="none" w:sz="0" w:space="0" w:color="auto"/>
                    <w:left w:val="none" w:sz="0" w:space="0" w:color="auto"/>
                    <w:bottom w:val="none" w:sz="0" w:space="0" w:color="auto"/>
                    <w:right w:val="none" w:sz="0" w:space="0" w:color="auto"/>
                  </w:divBdr>
                </w:div>
              </w:divsChild>
            </w:div>
            <w:div w:id="962073503">
              <w:marLeft w:val="0"/>
              <w:marRight w:val="0"/>
              <w:marTop w:val="0"/>
              <w:marBottom w:val="0"/>
              <w:divBdr>
                <w:top w:val="none" w:sz="0" w:space="0" w:color="auto"/>
                <w:left w:val="none" w:sz="0" w:space="0" w:color="auto"/>
                <w:bottom w:val="none" w:sz="0" w:space="0" w:color="auto"/>
                <w:right w:val="none" w:sz="0" w:space="0" w:color="auto"/>
              </w:divBdr>
              <w:divsChild>
                <w:div w:id="1021391463">
                  <w:marLeft w:val="0"/>
                  <w:marRight w:val="0"/>
                  <w:marTop w:val="0"/>
                  <w:marBottom w:val="0"/>
                  <w:divBdr>
                    <w:top w:val="none" w:sz="0" w:space="0" w:color="auto"/>
                    <w:left w:val="none" w:sz="0" w:space="0" w:color="auto"/>
                    <w:bottom w:val="none" w:sz="0" w:space="0" w:color="auto"/>
                    <w:right w:val="none" w:sz="0" w:space="0" w:color="auto"/>
                  </w:divBdr>
                  <w:divsChild>
                    <w:div w:id="9441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1446">
              <w:marLeft w:val="0"/>
              <w:marRight w:val="0"/>
              <w:marTop w:val="0"/>
              <w:marBottom w:val="0"/>
              <w:divBdr>
                <w:top w:val="none" w:sz="0" w:space="0" w:color="auto"/>
                <w:left w:val="none" w:sz="0" w:space="0" w:color="auto"/>
                <w:bottom w:val="none" w:sz="0" w:space="0" w:color="auto"/>
                <w:right w:val="none" w:sz="0" w:space="0" w:color="auto"/>
              </w:divBdr>
              <w:divsChild>
                <w:div w:id="917639080">
                  <w:marLeft w:val="0"/>
                  <w:marRight w:val="0"/>
                  <w:marTop w:val="0"/>
                  <w:marBottom w:val="0"/>
                  <w:divBdr>
                    <w:top w:val="none" w:sz="0" w:space="0" w:color="auto"/>
                    <w:left w:val="none" w:sz="0" w:space="0" w:color="auto"/>
                    <w:bottom w:val="none" w:sz="0" w:space="0" w:color="auto"/>
                    <w:right w:val="none" w:sz="0" w:space="0" w:color="auto"/>
                  </w:divBdr>
                </w:div>
              </w:divsChild>
            </w:div>
            <w:div w:id="1638951445">
              <w:marLeft w:val="0"/>
              <w:marRight w:val="0"/>
              <w:marTop w:val="0"/>
              <w:marBottom w:val="0"/>
              <w:divBdr>
                <w:top w:val="none" w:sz="0" w:space="0" w:color="auto"/>
                <w:left w:val="none" w:sz="0" w:space="0" w:color="auto"/>
                <w:bottom w:val="none" w:sz="0" w:space="0" w:color="auto"/>
                <w:right w:val="none" w:sz="0" w:space="0" w:color="auto"/>
              </w:divBdr>
              <w:divsChild>
                <w:div w:id="1150709236">
                  <w:marLeft w:val="0"/>
                  <w:marRight w:val="0"/>
                  <w:marTop w:val="0"/>
                  <w:marBottom w:val="0"/>
                  <w:divBdr>
                    <w:top w:val="none" w:sz="0" w:space="0" w:color="auto"/>
                    <w:left w:val="none" w:sz="0" w:space="0" w:color="auto"/>
                    <w:bottom w:val="none" w:sz="0" w:space="0" w:color="auto"/>
                    <w:right w:val="none" w:sz="0" w:space="0" w:color="auto"/>
                  </w:divBdr>
                  <w:divsChild>
                    <w:div w:id="12836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4691">
          <w:marLeft w:val="0"/>
          <w:marRight w:val="0"/>
          <w:marTop w:val="0"/>
          <w:marBottom w:val="0"/>
          <w:divBdr>
            <w:top w:val="none" w:sz="0" w:space="0" w:color="auto"/>
            <w:left w:val="none" w:sz="0" w:space="0" w:color="auto"/>
            <w:bottom w:val="none" w:sz="0" w:space="0" w:color="auto"/>
            <w:right w:val="none" w:sz="0" w:space="0" w:color="auto"/>
          </w:divBdr>
          <w:divsChild>
            <w:div w:id="2039891260">
              <w:marLeft w:val="0"/>
              <w:marRight w:val="0"/>
              <w:marTop w:val="0"/>
              <w:marBottom w:val="0"/>
              <w:divBdr>
                <w:top w:val="none" w:sz="0" w:space="0" w:color="auto"/>
                <w:left w:val="none" w:sz="0" w:space="0" w:color="auto"/>
                <w:bottom w:val="none" w:sz="0" w:space="0" w:color="auto"/>
                <w:right w:val="none" w:sz="0" w:space="0" w:color="auto"/>
              </w:divBdr>
              <w:divsChild>
                <w:div w:id="1627813195">
                  <w:marLeft w:val="0"/>
                  <w:marRight w:val="0"/>
                  <w:marTop w:val="0"/>
                  <w:marBottom w:val="0"/>
                  <w:divBdr>
                    <w:top w:val="none" w:sz="0" w:space="0" w:color="auto"/>
                    <w:left w:val="none" w:sz="0" w:space="0" w:color="auto"/>
                    <w:bottom w:val="none" w:sz="0" w:space="0" w:color="auto"/>
                    <w:right w:val="none" w:sz="0" w:space="0" w:color="auto"/>
                  </w:divBdr>
                </w:div>
              </w:divsChild>
            </w:div>
            <w:div w:id="1702128459">
              <w:marLeft w:val="0"/>
              <w:marRight w:val="0"/>
              <w:marTop w:val="0"/>
              <w:marBottom w:val="0"/>
              <w:divBdr>
                <w:top w:val="none" w:sz="0" w:space="0" w:color="auto"/>
                <w:left w:val="none" w:sz="0" w:space="0" w:color="auto"/>
                <w:bottom w:val="none" w:sz="0" w:space="0" w:color="auto"/>
                <w:right w:val="none" w:sz="0" w:space="0" w:color="auto"/>
              </w:divBdr>
              <w:divsChild>
                <w:div w:id="309675979">
                  <w:marLeft w:val="0"/>
                  <w:marRight w:val="0"/>
                  <w:marTop w:val="0"/>
                  <w:marBottom w:val="0"/>
                  <w:divBdr>
                    <w:top w:val="none" w:sz="0" w:space="0" w:color="auto"/>
                    <w:left w:val="none" w:sz="0" w:space="0" w:color="auto"/>
                    <w:bottom w:val="none" w:sz="0" w:space="0" w:color="auto"/>
                    <w:right w:val="none" w:sz="0" w:space="0" w:color="auto"/>
                  </w:divBdr>
                  <w:divsChild>
                    <w:div w:id="1037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25368">
          <w:marLeft w:val="0"/>
          <w:marRight w:val="0"/>
          <w:marTop w:val="0"/>
          <w:marBottom w:val="0"/>
          <w:divBdr>
            <w:top w:val="none" w:sz="0" w:space="0" w:color="auto"/>
            <w:left w:val="none" w:sz="0" w:space="0" w:color="auto"/>
            <w:bottom w:val="none" w:sz="0" w:space="0" w:color="auto"/>
            <w:right w:val="none" w:sz="0" w:space="0" w:color="auto"/>
          </w:divBdr>
          <w:divsChild>
            <w:div w:id="1271545935">
              <w:marLeft w:val="0"/>
              <w:marRight w:val="0"/>
              <w:marTop w:val="0"/>
              <w:marBottom w:val="0"/>
              <w:divBdr>
                <w:top w:val="none" w:sz="0" w:space="0" w:color="auto"/>
                <w:left w:val="none" w:sz="0" w:space="0" w:color="auto"/>
                <w:bottom w:val="none" w:sz="0" w:space="0" w:color="auto"/>
                <w:right w:val="none" w:sz="0" w:space="0" w:color="auto"/>
              </w:divBdr>
              <w:divsChild>
                <w:div w:id="1216163755">
                  <w:marLeft w:val="0"/>
                  <w:marRight w:val="0"/>
                  <w:marTop w:val="0"/>
                  <w:marBottom w:val="0"/>
                  <w:divBdr>
                    <w:top w:val="none" w:sz="0" w:space="0" w:color="auto"/>
                    <w:left w:val="none" w:sz="0" w:space="0" w:color="auto"/>
                    <w:bottom w:val="none" w:sz="0" w:space="0" w:color="auto"/>
                    <w:right w:val="none" w:sz="0" w:space="0" w:color="auto"/>
                  </w:divBdr>
                </w:div>
              </w:divsChild>
            </w:div>
            <w:div w:id="374087114">
              <w:marLeft w:val="0"/>
              <w:marRight w:val="0"/>
              <w:marTop w:val="0"/>
              <w:marBottom w:val="0"/>
              <w:divBdr>
                <w:top w:val="none" w:sz="0" w:space="0" w:color="auto"/>
                <w:left w:val="none" w:sz="0" w:space="0" w:color="auto"/>
                <w:bottom w:val="none" w:sz="0" w:space="0" w:color="auto"/>
                <w:right w:val="none" w:sz="0" w:space="0" w:color="auto"/>
              </w:divBdr>
              <w:divsChild>
                <w:div w:id="986784344">
                  <w:marLeft w:val="0"/>
                  <w:marRight w:val="0"/>
                  <w:marTop w:val="0"/>
                  <w:marBottom w:val="0"/>
                  <w:divBdr>
                    <w:top w:val="none" w:sz="0" w:space="0" w:color="auto"/>
                    <w:left w:val="none" w:sz="0" w:space="0" w:color="auto"/>
                    <w:bottom w:val="none" w:sz="0" w:space="0" w:color="auto"/>
                    <w:right w:val="none" w:sz="0" w:space="0" w:color="auto"/>
                  </w:divBdr>
                  <w:divsChild>
                    <w:div w:id="9092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254">
          <w:marLeft w:val="0"/>
          <w:marRight w:val="0"/>
          <w:marTop w:val="0"/>
          <w:marBottom w:val="0"/>
          <w:divBdr>
            <w:top w:val="none" w:sz="0" w:space="0" w:color="auto"/>
            <w:left w:val="none" w:sz="0" w:space="0" w:color="auto"/>
            <w:bottom w:val="none" w:sz="0" w:space="0" w:color="auto"/>
            <w:right w:val="none" w:sz="0" w:space="0" w:color="auto"/>
          </w:divBdr>
          <w:divsChild>
            <w:div w:id="2102950325">
              <w:marLeft w:val="0"/>
              <w:marRight w:val="0"/>
              <w:marTop w:val="0"/>
              <w:marBottom w:val="0"/>
              <w:divBdr>
                <w:top w:val="none" w:sz="0" w:space="0" w:color="auto"/>
                <w:left w:val="none" w:sz="0" w:space="0" w:color="auto"/>
                <w:bottom w:val="none" w:sz="0" w:space="0" w:color="auto"/>
                <w:right w:val="none" w:sz="0" w:space="0" w:color="auto"/>
              </w:divBdr>
              <w:divsChild>
                <w:div w:id="1676956522">
                  <w:marLeft w:val="0"/>
                  <w:marRight w:val="0"/>
                  <w:marTop w:val="0"/>
                  <w:marBottom w:val="0"/>
                  <w:divBdr>
                    <w:top w:val="none" w:sz="0" w:space="0" w:color="auto"/>
                    <w:left w:val="none" w:sz="0" w:space="0" w:color="auto"/>
                    <w:bottom w:val="none" w:sz="0" w:space="0" w:color="auto"/>
                    <w:right w:val="none" w:sz="0" w:space="0" w:color="auto"/>
                  </w:divBdr>
                </w:div>
                <w:div w:id="55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632">
          <w:marLeft w:val="0"/>
          <w:marRight w:val="0"/>
          <w:marTop w:val="0"/>
          <w:marBottom w:val="0"/>
          <w:divBdr>
            <w:top w:val="none" w:sz="0" w:space="0" w:color="auto"/>
            <w:left w:val="none" w:sz="0" w:space="0" w:color="auto"/>
            <w:bottom w:val="none" w:sz="0" w:space="0" w:color="auto"/>
            <w:right w:val="none" w:sz="0" w:space="0" w:color="auto"/>
          </w:divBdr>
          <w:divsChild>
            <w:div w:id="1478034550">
              <w:marLeft w:val="0"/>
              <w:marRight w:val="0"/>
              <w:marTop w:val="0"/>
              <w:marBottom w:val="0"/>
              <w:divBdr>
                <w:top w:val="none" w:sz="0" w:space="0" w:color="auto"/>
                <w:left w:val="none" w:sz="0" w:space="0" w:color="auto"/>
                <w:bottom w:val="none" w:sz="0" w:space="0" w:color="auto"/>
                <w:right w:val="none" w:sz="0" w:space="0" w:color="auto"/>
              </w:divBdr>
              <w:divsChild>
                <w:div w:id="475143166">
                  <w:marLeft w:val="0"/>
                  <w:marRight w:val="0"/>
                  <w:marTop w:val="0"/>
                  <w:marBottom w:val="0"/>
                  <w:divBdr>
                    <w:top w:val="none" w:sz="0" w:space="0" w:color="auto"/>
                    <w:left w:val="none" w:sz="0" w:space="0" w:color="auto"/>
                    <w:bottom w:val="none" w:sz="0" w:space="0" w:color="auto"/>
                    <w:right w:val="none" w:sz="0" w:space="0" w:color="auto"/>
                  </w:divBdr>
                </w:div>
                <w:div w:id="1677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12">
          <w:marLeft w:val="0"/>
          <w:marRight w:val="0"/>
          <w:marTop w:val="0"/>
          <w:marBottom w:val="0"/>
          <w:divBdr>
            <w:top w:val="none" w:sz="0" w:space="0" w:color="auto"/>
            <w:left w:val="none" w:sz="0" w:space="0" w:color="auto"/>
            <w:bottom w:val="none" w:sz="0" w:space="0" w:color="auto"/>
            <w:right w:val="none" w:sz="0" w:space="0" w:color="auto"/>
          </w:divBdr>
          <w:divsChild>
            <w:div w:id="1909874384">
              <w:marLeft w:val="0"/>
              <w:marRight w:val="0"/>
              <w:marTop w:val="0"/>
              <w:marBottom w:val="0"/>
              <w:divBdr>
                <w:top w:val="none" w:sz="0" w:space="0" w:color="auto"/>
                <w:left w:val="none" w:sz="0" w:space="0" w:color="auto"/>
                <w:bottom w:val="none" w:sz="0" w:space="0" w:color="auto"/>
                <w:right w:val="none" w:sz="0" w:space="0" w:color="auto"/>
              </w:divBdr>
              <w:divsChild>
                <w:div w:id="4861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1BC4-5D5B-4941-9F8B-59DCA405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1841</Words>
  <Characters>10497</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3</cp:revision>
  <dcterms:created xsi:type="dcterms:W3CDTF">2016-09-13T16:59:00Z</dcterms:created>
  <dcterms:modified xsi:type="dcterms:W3CDTF">2016-10-12T14:30:00Z</dcterms:modified>
</cp:coreProperties>
</file>